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13" w:rsidRPr="00715313" w:rsidRDefault="00467045" w:rsidP="007153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3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-642620</wp:posOffset>
            </wp:positionV>
            <wp:extent cx="2254885" cy="2061845"/>
            <wp:effectExtent l="0" t="0" r="0" b="0"/>
            <wp:wrapTight wrapText="bothSides">
              <wp:wrapPolygon edited="0">
                <wp:start x="0" y="0"/>
                <wp:lineTo x="0" y="21354"/>
                <wp:lineTo x="21351" y="21354"/>
                <wp:lineTo x="21351" y="0"/>
                <wp:lineTo x="0" y="0"/>
              </wp:wrapPolygon>
            </wp:wrapTight>
            <wp:docPr id="1" name="Obraz 1" descr="https://scontent-b-fra.xx.fbcdn.net/hphotos-xpa1/v/t1.0-9/62362_208528782674149_990024763_n.jpg?oh=bbd5e74c3f6b56b04cb512677d15b5ba&amp;oe=5551F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-fra.xx.fbcdn.net/hphotos-xpa1/v/t1.0-9/62362_208528782674149_990024763_n.jpg?oh=bbd5e74c3f6b56b04cb512677d15b5ba&amp;oe=5551F2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313" w:rsidRPr="00715313">
        <w:rPr>
          <w:rFonts w:ascii="Times New Roman" w:hAnsi="Times New Roman" w:cs="Times New Roman"/>
          <w:b/>
          <w:i/>
          <w:sz w:val="24"/>
          <w:szCs w:val="24"/>
        </w:rPr>
        <w:t>„Szczęście dziecka nie jest jedynym celem, do którego dążymy; chcemy także by dziecko stawało się budowniczym samego siebie…”</w:t>
      </w:r>
    </w:p>
    <w:p w:rsidR="00715313" w:rsidRPr="00715313" w:rsidRDefault="00715313" w:rsidP="0071531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15313">
        <w:rPr>
          <w:rFonts w:ascii="Times New Roman" w:hAnsi="Times New Roman" w:cs="Times New Roman"/>
          <w:b/>
          <w:i/>
          <w:sz w:val="20"/>
          <w:szCs w:val="20"/>
        </w:rPr>
        <w:t>Maria Montessori</w:t>
      </w:r>
    </w:p>
    <w:p w:rsidR="001F5DE4" w:rsidRDefault="001F5DE4" w:rsidP="00715313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</w:pPr>
    </w:p>
    <w:p w:rsidR="00467045" w:rsidRPr="00715313" w:rsidRDefault="00467045" w:rsidP="0047436F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</w:p>
    <w:p w:rsidR="00715313" w:rsidRDefault="00715313" w:rsidP="0047436F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</w:pPr>
    </w:p>
    <w:p w:rsidR="00715313" w:rsidRDefault="00715313" w:rsidP="0047436F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KONCEPCJA PRACY</w:t>
      </w:r>
    </w:p>
    <w:p w:rsidR="001F5DE4" w:rsidRPr="001F5DE4" w:rsidRDefault="001F5DE4" w:rsidP="001F5DE4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NIEPUBLICZNEGO PRZEDSZKOLA NR 1</w:t>
      </w:r>
    </w:p>
    <w:p w:rsidR="001F5DE4" w:rsidRPr="001F5DE4" w:rsidRDefault="001F5DE4" w:rsidP="001F5DE4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IM. MARII KONOPNICKIEJ</w:t>
      </w:r>
    </w:p>
    <w:p w:rsidR="001F5DE4" w:rsidRPr="001F5DE4" w:rsidRDefault="001F5DE4" w:rsidP="001F5DE4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W BIAŁYMSTOKU </w:t>
      </w:r>
    </w:p>
    <w:p w:rsidR="001F5DE4" w:rsidRPr="001F5DE4" w:rsidRDefault="001F5DE4" w:rsidP="001F5DE4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  <w:lang w:eastAsia="hi-IN" w:bidi="hi-IN"/>
        </w:rPr>
      </w:pPr>
    </w:p>
    <w:p w:rsidR="001F5DE4" w:rsidRDefault="001F5DE4" w:rsidP="001F5DE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  <w:lang w:eastAsia="hi-IN" w:bidi="hi-IN"/>
        </w:rPr>
      </w:pPr>
    </w:p>
    <w:p w:rsidR="001F5DE4" w:rsidRDefault="001F5DE4" w:rsidP="001F5DE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Opracowana przez zespół w składzie:</w:t>
      </w:r>
    </w:p>
    <w:p w:rsidR="001F5DE4" w:rsidRDefault="002825F2" w:rsidP="002825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="001F5DE4"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mgr Ewa </w:t>
      </w:r>
      <w:proofErr w:type="spellStart"/>
      <w:r w:rsidR="001F5DE4"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Korżyńska</w:t>
      </w:r>
      <w:proofErr w:type="spellEnd"/>
    </w:p>
    <w:p w:rsidR="002825F2" w:rsidRDefault="002825F2" w:rsidP="002825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mgr Barbara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Puciłowska</w:t>
      </w:r>
      <w:proofErr w:type="spellEnd"/>
    </w:p>
    <w:p w:rsidR="002825F2" w:rsidRDefault="002825F2" w:rsidP="002825F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mgr Marzena Sacharczuk</w:t>
      </w:r>
    </w:p>
    <w:p w:rsidR="002825F2" w:rsidRPr="001F5DE4" w:rsidRDefault="002825F2" w:rsidP="002825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mgr Monika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Sztulc</w:t>
      </w:r>
      <w:proofErr w:type="spellEnd"/>
    </w:p>
    <w:p w:rsidR="002825F2" w:rsidRPr="001F5DE4" w:rsidRDefault="002825F2" w:rsidP="001F5DE4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67045" w:rsidRPr="001F5DE4" w:rsidRDefault="00467045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67045" w:rsidRPr="001F5DE4" w:rsidRDefault="00C26A26" w:rsidP="0046704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Białystok, 2014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STRUKTURA PROGRAMU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Uwarunkowania prawne i powiązania z innymi dokumentami.</w:t>
      </w:r>
    </w:p>
    <w:p w:rsidR="001F5DE4" w:rsidRPr="001F5DE4" w:rsidRDefault="001F5DE4" w:rsidP="001F5DE4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Misja przedszkola.</w:t>
      </w:r>
    </w:p>
    <w:p w:rsidR="001F5DE4" w:rsidRPr="001F5DE4" w:rsidRDefault="001F5DE4" w:rsidP="001F5DE4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Wizja przedszkola.</w:t>
      </w:r>
    </w:p>
    <w:p w:rsidR="001F5DE4" w:rsidRPr="001F5DE4" w:rsidRDefault="001F5DE4" w:rsidP="001F5DE4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Wymagania dotyczące pracy przedszkola. </w:t>
      </w:r>
    </w:p>
    <w:p w:rsidR="001F5DE4" w:rsidRPr="001F5DE4" w:rsidRDefault="001F5DE4" w:rsidP="001F5DE4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Analiza mocnych stron i problemów przedszkola.</w:t>
      </w:r>
    </w:p>
    <w:p w:rsidR="001F5DE4" w:rsidRPr="001F5DE4" w:rsidRDefault="001F5DE4" w:rsidP="001F5DE4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Załączniki:</w:t>
      </w:r>
    </w:p>
    <w:p w:rsidR="00AA1319" w:rsidRDefault="00AA1319" w:rsidP="001F5DE4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Statut przedszkola</w:t>
      </w:r>
    </w:p>
    <w:p w:rsidR="009813F7" w:rsidRPr="009813F7" w:rsidRDefault="001F5DE4" w:rsidP="009813F7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Przedszkolny zestaw programów</w:t>
      </w:r>
      <w:r w:rsidR="009813F7" w:rsidRPr="009813F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br/>
        <w:t xml:space="preserve">- </w:t>
      </w:r>
      <w:r w:rsidRPr="009813F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Plan wspomagania rozwoju emocjonalno-społecznego dziecka</w:t>
      </w:r>
    </w:p>
    <w:p w:rsidR="009813F7" w:rsidRPr="009813F7" w:rsidRDefault="009813F7" w:rsidP="009813F7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- </w:t>
      </w:r>
      <w:r w:rsidRPr="009813F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Program adaptacji dziecka trzyletniego</w:t>
      </w:r>
    </w:p>
    <w:p w:rsidR="009813F7" w:rsidRDefault="009813F7" w:rsidP="009813F7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Indywidualne programy nauczania</w:t>
      </w:r>
    </w:p>
    <w:p w:rsidR="009813F7" w:rsidRPr="009813F7" w:rsidRDefault="009813F7" w:rsidP="009813F7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Programy profilaktyczne</w:t>
      </w:r>
    </w:p>
    <w:p w:rsidR="001F5DE4" w:rsidRDefault="001F5DE4" w:rsidP="001F5DE4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Plan doskonalenia nauczycieli</w:t>
      </w:r>
      <w:r w:rsidR="009813F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– Roczny plan WDN</w:t>
      </w:r>
    </w:p>
    <w:p w:rsidR="009813F7" w:rsidRDefault="009813F7" w:rsidP="001F5DE4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Roczny plan pracy</w:t>
      </w:r>
    </w:p>
    <w:p w:rsidR="009813F7" w:rsidRPr="001F5DE4" w:rsidRDefault="009813F7" w:rsidP="001F5DE4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Plan nadzoru pedagogicznego</w:t>
      </w:r>
    </w:p>
    <w:p w:rsidR="001F5DE4" w:rsidRDefault="001F5DE4" w:rsidP="001F5DE4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Plan współpracy z rodzicami </w:t>
      </w:r>
    </w:p>
    <w:p w:rsidR="00AA1319" w:rsidRPr="001F5DE4" w:rsidRDefault="00AA1319" w:rsidP="009813F7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I.    </w:t>
      </w: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UWARUNKOWANIA PRAWNE I POWIĄZANIA Z INNYMI DOKUMENTAMI</w:t>
      </w:r>
    </w:p>
    <w:p w:rsid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1. </w:t>
      </w: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Ustawa z dnia 7 września 1991 r. o systemie oświaty (Dz. U. z 2014 r., Nr 256,poz.2572 z </w:t>
      </w:r>
      <w:proofErr w:type="spellStart"/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późn</w:t>
      </w:r>
      <w:proofErr w:type="spellEnd"/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 zm.).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2. </w:t>
      </w: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Rozporządzenie Ministra Edukacji Narodowej z 7 października 2009 r. o nadzorze pedagogicznym (Dz. U. Nr 168, poz. 1324 ze zm.) </w:t>
      </w: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z dnia10 maja 2013 r.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3.</w:t>
      </w: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Rozporządzenie Ministra Edukacji Narodowej z dnia 27 sierpnia 2012 r. w sprawie podstawy programowej wychowania przedszkolnego oraz kształcenia ogólnego w poszczególnych typach szkół (Dz. U. z 2012 r. , poz. 977).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4.</w:t>
      </w: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Statut Niepublicznego Przedszkola Nr 1 im. Marii Konopnickiej w Białymstoku.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5.</w:t>
      </w: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Program</w:t>
      </w:r>
      <w:r w:rsidR="00C26A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y wybrane</w:t>
      </w: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do pracy w danym roku szkolnym.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6.</w:t>
      </w: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Roczny plan pracy dydaktyczno – opiekuńczo – wychowawczej.</w:t>
      </w:r>
    </w:p>
    <w:p w:rsidR="001F5DE4" w:rsidRDefault="001F5DE4" w:rsidP="001F5DE4">
      <w:pPr>
        <w:widowControl w:val="0"/>
        <w:suppressAutoHyphens/>
        <w:spacing w:after="120" w:line="240" w:lineRule="auto"/>
        <w:ind w:left="108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120" w:line="240" w:lineRule="auto"/>
        <w:ind w:left="108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120" w:line="240" w:lineRule="auto"/>
        <w:ind w:left="108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86B1D" w:rsidRPr="001F5DE4" w:rsidRDefault="00186B1D" w:rsidP="001F5DE4">
      <w:pPr>
        <w:widowControl w:val="0"/>
        <w:suppressAutoHyphens/>
        <w:spacing w:after="120" w:line="240" w:lineRule="auto"/>
        <w:ind w:left="108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pStyle w:val="Akapitzlist"/>
        <w:widowControl w:val="0"/>
        <w:numPr>
          <w:ilvl w:val="0"/>
          <w:numId w:val="18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MISJA PRZEDSZKOLA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Myślą przewodnią naszej misji jest przesłanie znanego felietonisty, szanowanego człowieka Roberta </w:t>
      </w:r>
      <w:proofErr w:type="spellStart"/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Fulghum</w:t>
      </w:r>
      <w:proofErr w:type="spellEnd"/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który pisał, jak ważne są w życiu proste prawdy poznawane właśnie w grupie przedszkolaków.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Dziel się z innymi.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Bądź fair.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Odkładaj rzeczy w miejsce, skąd je wziąłeś.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Nie bij.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Sprzątaj po sobie.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Nie bierz rzeczy, które nie należą do ciebie.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Przeproś, jeśli kogoś uraziłeś.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Umyj ręce przed jedzeniem.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Nie zapomnij spuścić wody w toalecie.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Żyj w równowadze- naucz się trochę i pomyśl trochę, i maluj, i rysuj, i potańcz, i pograj i popracuj każdego dnia trochę.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Kiedy wychodzisz uważaj na ruch uliczny.</w:t>
      </w:r>
    </w:p>
    <w:p w:rsidR="001F5DE4" w:rsidRPr="001F5DE4" w:rsidRDefault="001F5DE4" w:rsidP="001F5DE4">
      <w:pPr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Dostrzegaj wszystkie cuda tego świata. 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Stawiamy więc na wychowanie – celowe i systematyczne wzmacnianie zachowań pożądanych i osłabianie niechcianych. 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Wyposażamy dzieci w system wartości uniwersalnych, respektując chrześcijański system wartości. Dbamy o to, aby w atmosferze odpowiedzialności, uczciwości i kreatywności tworzyć wychowankom warunki do budowania poczucia własnej wartości i pozytywnego obrazu samego siebie. 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Strukturę przedszkola opieramy na zgodnym współistnieniu i współpracy trzech podmiotów: nauczycieli, dzieci i rodziców. Priorytetem jest tworzenie  środowiska przyjaznego dzieciom, pozwalającego na wszechstronny rozwój osobowy, intelektualny, psychiczny, zdrowotny i społeczny. 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Dążymy do tego, by wychowanie było wspólną podróżą dzieci i dorosłych.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Dbamy o to, by dziecko prowadzone przez nas miało poczucie własnej wartości, w tym poczucie godności, bezpieczeństwa.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Organizując proces uczenia przestrzegamy prawidłowości rozwojowych, dostosowując ten proces do rzeczywistych potrzeb i możliwości dziecka. 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Jesteśmy przekonani, że nasi wychowankowie są dobrze przygotowani do rozpoczęcia nauki w szkole.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Promujemy środowisko, w którym żyjemy, a dzieci poznają je i dostrzegają jego piękno.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Uważamy, że realizacja naszych założeń zapewni nam satysfakcję, a dzieciom i ich rodzicom zadowolenie.</w:t>
      </w:r>
    </w:p>
    <w:p w:rsidR="001F5DE4" w:rsidRDefault="001F5DE4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86B1D" w:rsidRPr="001F5DE4" w:rsidRDefault="00186B1D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III.        </w:t>
      </w: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WIZJA PRZEDSZKOLA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Obraz dziecka.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Dziecko jest:</w:t>
      </w:r>
    </w:p>
    <w:p w:rsidR="001F5DE4" w:rsidRPr="001F5DE4" w:rsidRDefault="001F5DE4" w:rsidP="001F5DE4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ciekawe świata,</w:t>
      </w:r>
    </w:p>
    <w:p w:rsidR="001F5DE4" w:rsidRPr="001F5DE4" w:rsidRDefault="001F5DE4" w:rsidP="001F5DE4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ufne w stosunku do nauczycieli,</w:t>
      </w:r>
    </w:p>
    <w:p w:rsidR="001F5DE4" w:rsidRPr="001F5DE4" w:rsidRDefault="001F5DE4" w:rsidP="001F5DE4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aktywnie uczestniczące w życiu przedszkola,</w:t>
      </w:r>
    </w:p>
    <w:p w:rsidR="001F5DE4" w:rsidRPr="001F5DE4" w:rsidRDefault="001F5DE4" w:rsidP="001F5DE4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odpowiedzialne, obowiązkowe i kulturalne,</w:t>
      </w:r>
    </w:p>
    <w:p w:rsidR="001F5DE4" w:rsidRPr="001F5DE4" w:rsidRDefault="001F5DE4" w:rsidP="001F5DE4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świadome zagrożeń,</w:t>
      </w:r>
    </w:p>
    <w:p w:rsidR="001F5DE4" w:rsidRDefault="001F5DE4" w:rsidP="001F5DE4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twórcze i samodzielne w działalności zabawowej i edukacyjnej podejmowanej na rzecz własnego rozwoju. </w:t>
      </w:r>
    </w:p>
    <w:p w:rsidR="001F5DE4" w:rsidRPr="001F5DE4" w:rsidRDefault="001F5DE4" w:rsidP="001F5DE4">
      <w:pPr>
        <w:widowControl w:val="0"/>
        <w:suppressAutoHyphens/>
        <w:spacing w:after="0" w:line="240" w:lineRule="auto"/>
        <w:ind w:left="71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Model absolwenta.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Dziecko wykazuje:</w:t>
      </w:r>
    </w:p>
    <w:p w:rsidR="001F5DE4" w:rsidRPr="001F5DE4" w:rsidRDefault="001F5DE4" w:rsidP="001F5DE4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motywację do uczenia się i wysiłku intelektualnego,</w:t>
      </w:r>
    </w:p>
    <w:p w:rsidR="001F5DE4" w:rsidRPr="001F5DE4" w:rsidRDefault="001F5DE4" w:rsidP="001F5DE4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zainteresowane treściami nauczania,</w:t>
      </w:r>
    </w:p>
    <w:p w:rsidR="001F5DE4" w:rsidRPr="001F5DE4" w:rsidRDefault="001F5DE4" w:rsidP="001F5DE4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chęć poznania czegoś nowego,</w:t>
      </w:r>
    </w:p>
    <w:p w:rsidR="001F5DE4" w:rsidRPr="001F5DE4" w:rsidRDefault="001F5DE4" w:rsidP="001F5DE4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umiejętność koncentracji uwagi,</w:t>
      </w:r>
    </w:p>
    <w:p w:rsidR="001F5DE4" w:rsidRPr="001F5DE4" w:rsidRDefault="001F5DE4" w:rsidP="001F5DE4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umiejętność radzenia sobie z trudnościami,</w:t>
      </w:r>
    </w:p>
    <w:p w:rsidR="001F5DE4" w:rsidRPr="001F5DE4" w:rsidRDefault="001F5DE4" w:rsidP="001F5DE4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umiejętność współpracy w grupie (podporządkowuje się poleceniom, normom, umie współdziałać z innymi),</w:t>
      </w:r>
    </w:p>
    <w:p w:rsidR="001F5DE4" w:rsidRDefault="001F5DE4" w:rsidP="001F5DE4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odporność na stres. </w:t>
      </w:r>
    </w:p>
    <w:p w:rsidR="00186B1D" w:rsidRPr="001F5DE4" w:rsidRDefault="00186B1D" w:rsidP="00186B1D">
      <w:pPr>
        <w:widowControl w:val="0"/>
        <w:suppressAutoHyphens/>
        <w:spacing w:after="0" w:line="240" w:lineRule="auto"/>
        <w:ind w:left="71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Posiada:</w:t>
      </w:r>
    </w:p>
    <w:p w:rsidR="001F5DE4" w:rsidRPr="001F5DE4" w:rsidRDefault="001F5DE4" w:rsidP="001F5DE4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wyobrażenie o obowiązkach wnikających z roli ucznia,</w:t>
      </w:r>
    </w:p>
    <w:p w:rsidR="001F5DE4" w:rsidRPr="001F5DE4" w:rsidRDefault="001F5DE4" w:rsidP="001F5DE4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podstawowa wiedzę o świecie, </w:t>
      </w:r>
    </w:p>
    <w:p w:rsidR="001F5DE4" w:rsidRPr="001F5DE4" w:rsidRDefault="001F5DE4" w:rsidP="001F5DE4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system wartości uniwersalnych, wypracowany wspólnie z rodzicami,</w:t>
      </w:r>
    </w:p>
    <w:p w:rsidR="001F5DE4" w:rsidRPr="001F5DE4" w:rsidRDefault="001F5DE4" w:rsidP="001F5DE4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umiejętności kluczowe, zapewniające mu osiągnięcie sukcesu w szkole,</w:t>
      </w:r>
    </w:p>
    <w:p w:rsidR="001F5DE4" w:rsidRDefault="001F5DE4" w:rsidP="001F5DE4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ceni środowisko, w którym żyje, dostrzega jego piękno, zna swój region.</w:t>
      </w:r>
    </w:p>
    <w:p w:rsidR="00186B1D" w:rsidRPr="001F5DE4" w:rsidRDefault="00186B1D" w:rsidP="00186B1D">
      <w:pPr>
        <w:widowControl w:val="0"/>
        <w:suppressAutoHyphens/>
        <w:spacing w:after="0" w:line="240" w:lineRule="auto"/>
        <w:ind w:left="71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Rozumie, zna:</w:t>
      </w:r>
    </w:p>
    <w:p w:rsidR="001F5DE4" w:rsidRPr="001F5DE4" w:rsidRDefault="001F5DE4" w:rsidP="001F5DE4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prawa dziecka i respektuje prawa innych ludzi,</w:t>
      </w:r>
    </w:p>
    <w:p w:rsidR="001F5DE4" w:rsidRPr="001F5DE4" w:rsidRDefault="001F5DE4" w:rsidP="001F5DE4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zasady bezpieczeństwa, zabawy i higieny,</w:t>
      </w:r>
    </w:p>
    <w:p w:rsidR="001F5DE4" w:rsidRPr="001F5DE4" w:rsidRDefault="001F5DE4" w:rsidP="001F5DE4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symbole narodowe,</w:t>
      </w:r>
    </w:p>
    <w:p w:rsidR="001F5DE4" w:rsidRPr="001F5DE4" w:rsidRDefault="001F5DE4" w:rsidP="001F5DE4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rozumie potrzebę szanowania przyrody,</w:t>
      </w:r>
    </w:p>
    <w:p w:rsidR="001F5DE4" w:rsidRDefault="001F5DE4" w:rsidP="001F5DE4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przestrzega praw i zasad.</w:t>
      </w:r>
    </w:p>
    <w:p w:rsidR="00186B1D" w:rsidRPr="001F5DE4" w:rsidRDefault="00186B1D" w:rsidP="00186B1D">
      <w:pPr>
        <w:widowControl w:val="0"/>
        <w:suppressAutoHyphens/>
        <w:spacing w:after="0" w:line="240" w:lineRule="auto"/>
        <w:ind w:left="71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Nie obawia się:</w:t>
      </w:r>
    </w:p>
    <w:p w:rsidR="001F5DE4" w:rsidRPr="001F5DE4" w:rsidRDefault="001F5DE4" w:rsidP="001F5DE4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reprezentować przedszkole,</w:t>
      </w:r>
    </w:p>
    <w:p w:rsidR="001F5DE4" w:rsidRPr="001F5DE4" w:rsidRDefault="001F5DE4" w:rsidP="001F5DE4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chwalić się swoimi pomysłami, sukcesami,</w:t>
      </w:r>
    </w:p>
    <w:p w:rsidR="001F5DE4" w:rsidRPr="001F5DE4" w:rsidRDefault="001F5DE4" w:rsidP="001F5DE4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wykazywać inicjatywę w działaniu,</w:t>
      </w:r>
    </w:p>
    <w:p w:rsidR="001F5DE4" w:rsidRPr="001F5DE4" w:rsidRDefault="001F5DE4" w:rsidP="001F5DE4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wyrażania własnych uczuć.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Obraz kadry</w:t>
      </w:r>
    </w:p>
    <w:p w:rsidR="001F5DE4" w:rsidRPr="001F5DE4" w:rsidRDefault="001F5DE4" w:rsidP="001F5DE4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wykwalifikowana, kompetentna, zaangażowana i odpowiedzialna kadra pedagogiczna, </w:t>
      </w:r>
    </w:p>
    <w:p w:rsidR="001F5DE4" w:rsidRPr="001F5DE4" w:rsidRDefault="001F5DE4" w:rsidP="001F5DE4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dyrektor jest wykwalifikowanym menadżerem oświaty, dbającym o systematyczny rozwój jakościowy placówki,</w:t>
      </w:r>
    </w:p>
    <w:p w:rsidR="001F5DE4" w:rsidRPr="001F5DE4" w:rsidRDefault="001F5DE4" w:rsidP="001F5DE4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pracownicy przedszkola podnoszą swoje kwalifikacje zgodnie z koncepcją rozwoju przedszkola,</w:t>
      </w:r>
    </w:p>
    <w:p w:rsidR="001F5DE4" w:rsidRPr="001F5DE4" w:rsidRDefault="001F5DE4" w:rsidP="001F5DE4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działaniach nauczyciele kładą szczególny nacisk na wszechstronny rozwój dziecka zgodnie z jego potencjałem rozwojowym,</w:t>
      </w:r>
    </w:p>
    <w:p w:rsidR="001F5DE4" w:rsidRPr="001F5DE4" w:rsidRDefault="001F5DE4" w:rsidP="001F5DE4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zajęcia są dostosowane do zindywidualizowanych potrzeb i oczekiwań dzieci i ich rodziców</w:t>
      </w:r>
    </w:p>
    <w:p w:rsidR="001F5DE4" w:rsidRDefault="001F5DE4" w:rsidP="001F5DE4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klimat przedszkola sprzyja efektywnej pracy.</w:t>
      </w:r>
    </w:p>
    <w:p w:rsidR="00186B1D" w:rsidRPr="001F5DE4" w:rsidRDefault="00186B1D" w:rsidP="00186B1D">
      <w:pPr>
        <w:widowControl w:val="0"/>
        <w:suppressAutoHyphens/>
        <w:spacing w:after="0" w:line="240" w:lineRule="auto"/>
        <w:ind w:left="71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Obraz bazy przedszkolnej:</w:t>
      </w:r>
    </w:p>
    <w:p w:rsidR="001F5DE4" w:rsidRPr="001F5DE4" w:rsidRDefault="001F5DE4" w:rsidP="001F5DE4">
      <w:pPr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przedszkole jest przyjazne dziecku i jego rodzicom</w:t>
      </w:r>
    </w:p>
    <w:p w:rsidR="001F5DE4" w:rsidRDefault="001F5DE4" w:rsidP="001F5DE4">
      <w:pPr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baza i wyposażenie zapewniają pełną realizację zadań przedszkola.</w:t>
      </w:r>
    </w:p>
    <w:p w:rsidR="00186B1D" w:rsidRPr="001F5DE4" w:rsidRDefault="00186B1D" w:rsidP="00186B1D">
      <w:pPr>
        <w:widowControl w:val="0"/>
        <w:suppressAutoHyphens/>
        <w:spacing w:after="0" w:line="240" w:lineRule="auto"/>
        <w:ind w:left="71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Obraz przedszkola w środowisku:</w:t>
      </w:r>
    </w:p>
    <w:p w:rsidR="001F5DE4" w:rsidRPr="001F5DE4" w:rsidRDefault="001F5DE4" w:rsidP="001F5DE4">
      <w:pPr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praca przedszkola jest pozytywnie postrzegana w środowisku lokalnym,</w:t>
      </w:r>
    </w:p>
    <w:p w:rsidR="001F5DE4" w:rsidRDefault="001F5DE4" w:rsidP="001F5DE4">
      <w:pPr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przedszkole stanowi waż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ne ogniwo w systemie oświatowym.</w:t>
      </w:r>
    </w:p>
    <w:p w:rsidR="001F5DE4" w:rsidRPr="001F5DE4" w:rsidRDefault="001F5DE4" w:rsidP="001F5DE4">
      <w:pPr>
        <w:widowControl w:val="0"/>
        <w:suppressAutoHyphens/>
        <w:spacing w:after="0" w:line="240" w:lineRule="auto"/>
        <w:ind w:left="71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F5DE4" w:rsidRPr="001F5DE4" w:rsidRDefault="001F5DE4" w:rsidP="001F5DE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WYMAGANIA DOTYCZĄCE PRACY PRZEDSZKOLA </w:t>
      </w:r>
    </w:p>
    <w:p w:rsidR="001F5DE4" w:rsidRPr="001F5DE4" w:rsidRDefault="001F5DE4" w:rsidP="001F5DE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Modyfikując  koncepcję rozwoju pracy Niepublicznego Przedszkola nr 1 im M. Konopnickiej w Białymstoku, uwzględniając przepisy prawa oświatowego, w szczególności rozporządzenie o nadzorze pedagogicznym, wyszczególniono następujące wymagania, które wytyczają drogę do analizy sytuacji naszej placówki.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Przedszkole realizuje koncepcję pracy ukierunkowaną na rozwój dzieci.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Procesy wspomagania rozwoju i edukacji dzieci są zorganizowane w sposób sprzyjający uczeniu się.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Dzieci nabywają wiadomości i umiejętności określone w podstawie programowej.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Dzieci są aktywne.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Respektowane są normy społeczne.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Przedszkole wspomaga rozwój dzieci z uwzględnieniem ich indywidualnych sytuacji.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Nauczyciele współpracują w planowaniu i realizowaniu procesów edukacyjnych.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Promowana jest wartość wychowania przedszkolnego.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Rodzice są partnerami przedszkola.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Wykorzystywane są zasoby przedszkola i środowiska lokalnego na rzecz wzajemnego rozwoju.</w:t>
      </w:r>
    </w:p>
    <w:p w:rsidR="001F5DE4" w:rsidRP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Przedszkole w planowaniu pracy uwzględnia wnioski z analizy badań zewnętrznych i wewnętrznych.</w:t>
      </w:r>
    </w:p>
    <w:p w:rsidR="001F5DE4" w:rsidRDefault="001F5DE4" w:rsidP="008240ED">
      <w:pPr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F5DE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Zarządzanie przedszkolem służy rozwojowi.</w:t>
      </w:r>
    </w:p>
    <w:p w:rsidR="001F5DE4" w:rsidRDefault="001F5DE4" w:rsidP="001F5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9573" w:type="dxa"/>
        <w:tblLook w:val="04A0"/>
      </w:tblPr>
      <w:tblGrid>
        <w:gridCol w:w="1434"/>
        <w:gridCol w:w="4187"/>
        <w:gridCol w:w="3952"/>
      </w:tblGrid>
      <w:tr w:rsidR="00F307A3" w:rsidTr="00CC6F98">
        <w:trPr>
          <w:trHeight w:val="456"/>
        </w:trPr>
        <w:tc>
          <w:tcPr>
            <w:tcW w:w="0" w:type="auto"/>
            <w:vAlign w:val="center"/>
          </w:tcPr>
          <w:p w:rsidR="00CC6F98" w:rsidRPr="00CC6F98" w:rsidRDefault="00CC6F98" w:rsidP="00CC6F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C6F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Wymaganie</w:t>
            </w:r>
          </w:p>
        </w:tc>
        <w:tc>
          <w:tcPr>
            <w:tcW w:w="0" w:type="auto"/>
            <w:vAlign w:val="center"/>
          </w:tcPr>
          <w:p w:rsidR="00CC6F98" w:rsidRPr="00CC6F98" w:rsidRDefault="00CC6F98" w:rsidP="00CC6F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C6F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Cha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rakterysty</w:t>
            </w:r>
            <w:r w:rsidR="005A31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ka </w:t>
            </w:r>
            <w:r w:rsidR="00D536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wymagania na poziomie D</w:t>
            </w:r>
          </w:p>
        </w:tc>
        <w:tc>
          <w:tcPr>
            <w:tcW w:w="0" w:type="auto"/>
            <w:vAlign w:val="center"/>
          </w:tcPr>
          <w:p w:rsidR="00CC6F98" w:rsidRPr="00CC6F98" w:rsidRDefault="00CC6F98" w:rsidP="00CC6F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Charakterysty</w:t>
            </w:r>
            <w:r w:rsidR="005A31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k</w:t>
            </w:r>
            <w:r w:rsidR="00D5361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a wymagania na poziomie B</w:t>
            </w:r>
          </w:p>
        </w:tc>
      </w:tr>
      <w:tr w:rsidR="00F307A3" w:rsidTr="008240E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Pr="00AC7223" w:rsidRDefault="00AC7223" w:rsidP="008240ED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722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AC7223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Przedszkole realizuje koncepcję pracy ukierunkowaną na rozwój dzieci.</w:t>
            </w:r>
          </w:p>
        </w:tc>
        <w:tc>
          <w:tcPr>
            <w:tcW w:w="0" w:type="auto"/>
          </w:tcPr>
          <w:p w:rsidR="00AC7223" w:rsidRDefault="00AC7223" w:rsidP="00AC72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C6F98" w:rsidRDefault="00AC7223" w:rsidP="00AC72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="00CC6F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Przedszkole działa zgodnie z przyjętą przez radę pedagogiczną własną koncepcją pracy, uwzględniającą potrzeby rozwojowe dzieci, specyfikę pracy przedszkola oraz zidentyfikowane oczekiwania środowiska lokalnego. </w:t>
            </w:r>
          </w:p>
          <w:p w:rsidR="00CC6F98" w:rsidRDefault="00AC7223" w:rsidP="00AC72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="00CC6F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Koncepcja przedszkola jest znana rodzicom i przez nich akceptowana.</w:t>
            </w:r>
          </w:p>
          <w:p w:rsidR="00AC7223" w:rsidRPr="00D10CB6" w:rsidRDefault="00AC7223" w:rsidP="00AC72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*M</w:t>
            </w:r>
            <w:r w:rsidRPr="00D10CB6">
              <w:rPr>
                <w:rFonts w:cs="Times New Roman"/>
              </w:rPr>
              <w:t>onitoruje się założenia koncepcji pracy przedszkola i modyfikuje w miarę potrzeb</w:t>
            </w:r>
            <w:r>
              <w:rPr>
                <w:rFonts w:cs="Times New Roman"/>
              </w:rPr>
              <w:t>.</w:t>
            </w:r>
          </w:p>
          <w:p w:rsidR="00AC7223" w:rsidRPr="00D10CB6" w:rsidRDefault="00AC7223" w:rsidP="00AC72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*Wdraża się koncepcję pracy – metodą</w:t>
            </w:r>
            <w:r w:rsidRPr="00D10CB6">
              <w:rPr>
                <w:rFonts w:cs="Times New Roman"/>
              </w:rPr>
              <w:t xml:space="preserve"> Marii Montessori</w:t>
            </w:r>
          </w:p>
          <w:p w:rsidR="00AC7223" w:rsidRDefault="00AC7223" w:rsidP="00CC6F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C7223" w:rsidRDefault="00AC7223" w:rsidP="00AC72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Koncepcja pracy przedszkola jest przygotowywana, modyfikowana i realizowana we współpracy z rodzicami. </w:t>
            </w:r>
          </w:p>
        </w:tc>
      </w:tr>
      <w:tr w:rsidR="00F307A3" w:rsidTr="008240E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Default="00CC6F98" w:rsidP="008240ED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40ED" w:rsidRPr="008240ED" w:rsidRDefault="008240ED" w:rsidP="008240ED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Procesy wspomagania rozwoju i edukacji dzieci są zorganizowane w sposób sprzyjający uczeniu się.</w:t>
            </w:r>
          </w:p>
        </w:tc>
        <w:tc>
          <w:tcPr>
            <w:tcW w:w="0" w:type="auto"/>
          </w:tcPr>
          <w:p w:rsidR="008240ED" w:rsidRDefault="008240ED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C6F98" w:rsidRDefault="00AC722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*Procesy wspomagania rozwoju i edukacji dzieci są podporządkowane indywidualnym potrzebom edukacyjnym i rozwojowym oraz możliwościom psychofizycznym dzieci.</w:t>
            </w:r>
          </w:p>
          <w:p w:rsidR="00AC7223" w:rsidRDefault="00AC722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*Procesy wspomagania rozwoju i edukacji dzieci są planowane, monitorowane i doskonalone.</w:t>
            </w:r>
          </w:p>
          <w:p w:rsidR="00AC7223" w:rsidRDefault="00AC722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="008240E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Wnioski z monitorowania są wykorzystywane w planowaniu i realizowaniu tych procesów.</w:t>
            </w:r>
          </w:p>
          <w:p w:rsidR="008240ED" w:rsidRDefault="008240ED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*Stosowane metody pracy są dostosowane do potrzeb dzieci i grupy przedszkolnej.</w:t>
            </w:r>
          </w:p>
          <w:p w:rsidR="008240ED" w:rsidRDefault="008240ED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8240ED" w:rsidRDefault="008240ED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C6F98" w:rsidRDefault="008240ED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*Wdrażane wnioski z monitorowania procesów wspomagania rozwoju i edukacji dzieci podnoszą efektywność tych procesów. W przedszkolu stosuje się nowatorskie rozwiązania służące rozwojowi dzieci. </w:t>
            </w:r>
          </w:p>
          <w:p w:rsidR="008240ED" w:rsidRDefault="008240ED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307A3" w:rsidTr="00D07B74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Pr="00D07B74" w:rsidRDefault="00D07B74" w:rsidP="00D07B74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3. 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Dzieci nabywają wiadomości i umiejętności określone w podstawie programowej.</w:t>
            </w: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*Podstawa programowa wychowania przedszkolnego jest realizowana z wykorzystaniem zalecanych warunków i sposobów jej realizacji.</w:t>
            </w: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monitoruje się i analizuje osiągnięcia każdego dziecka z uwzględnieniem jego możliwości rozwojowych, formułuje się i wdraża wnioski z tych analiz.</w:t>
            </w: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*Wdrażane wnioski z monitorowania i analizowania osiągnięć dzieci przyczyniają się do rozwijania ich umiejętności i zainteresowań. </w:t>
            </w: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*Modyfikowane w przedszkolu programy wychowania przedszkolnego uwzględniają wnioski z monitorowania i analizowania osiągnięć dzieci oraz rozwój ich zainteresowań.</w:t>
            </w: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307A3" w:rsidTr="005A3154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Pr="00D94E66" w:rsidRDefault="00D94E66" w:rsidP="005A3154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4.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Dzieci są aktywne.</w:t>
            </w: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*Dzieci są zaangażowane w zajęcia prowadzone w przedszkolu i chętnie w nich uczestniczą.</w:t>
            </w: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*Nauczyciele stwarzają sytuacje, które zachęcają dzieci do podejmowania różnorodnych aktywności.</w:t>
            </w: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*Dzieci są wdrażane do samodzielności.</w:t>
            </w: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*Dzieci inicjują i realizują działania na rzecz własnego rozwoju. </w:t>
            </w:r>
          </w:p>
          <w:p w:rsidR="00D07B74" w:rsidRDefault="00D07B7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*Dzieci uczestniczą w działaniach na rzecz społeczności lokalnej.</w:t>
            </w:r>
          </w:p>
        </w:tc>
      </w:tr>
      <w:tr w:rsidR="00F307A3" w:rsidTr="005A3154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Default="00CC6F98" w:rsidP="005A3154">
            <w:pPr>
              <w:pStyle w:val="Akapitzlist"/>
              <w:widowControl w:val="0"/>
              <w:suppressAutoHyphens/>
              <w:ind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A3154" w:rsidRPr="005A3154" w:rsidRDefault="005A3154" w:rsidP="005A3154">
            <w:pPr>
              <w:pStyle w:val="Akapitzlist"/>
              <w:widowControl w:val="0"/>
              <w:suppressAutoHyphens/>
              <w:ind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Respektowane są normy społeczne.</w:t>
            </w: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94E66" w:rsidRDefault="00D94E66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*Relacje między wszystkimi członkami przedszkolnej społeczności są oparte na wzajemnym szacunku i zaufaniu.</w:t>
            </w:r>
          </w:p>
          <w:p w:rsidR="00D94E66" w:rsidRDefault="00D94E66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*Dzieci wiedzą, jakich zachowań się od nich oczekuje. </w:t>
            </w:r>
          </w:p>
          <w:p w:rsidR="00D94E66" w:rsidRDefault="00D94E66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*Dzieci w przedszkolu czują się bezpiecznie.</w:t>
            </w:r>
          </w:p>
          <w:p w:rsidR="00D94E66" w:rsidRDefault="00D94E66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*Podejmuje się działania wychowawcze mające na celu eliminowanie zagrożeń oraz wzmacnianie właściwych zachowań.</w:t>
            </w:r>
          </w:p>
          <w:p w:rsidR="00D94E66" w:rsidRDefault="00D94E66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*W przedszkolu kształtuje się postawę odpowiedzialności dzieci za działania  własne i działania podejmowane w grupie. </w:t>
            </w:r>
          </w:p>
          <w:p w:rsidR="00D94E66" w:rsidRDefault="00D94E66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*Podejmowane działania wychowawcze są monitorowane i w razie potrzeb modyfikowane.</w:t>
            </w:r>
          </w:p>
          <w:p w:rsidR="00D94E66" w:rsidRDefault="00D94E66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94E66" w:rsidRDefault="00D94E66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wspólnie z rodzicami, analizuje się podejmowane działania wychowawcze, w tym mające na celu eliminowanie zagrożeń oraz wzmacnianie właściwych zachowań.</w:t>
            </w:r>
          </w:p>
          <w:p w:rsidR="00D94E66" w:rsidRDefault="00D94E66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*Ocenia się ich skuteczność oraz, w razie potrzeb modyfikuje.</w:t>
            </w:r>
          </w:p>
          <w:p w:rsidR="00D94E66" w:rsidRDefault="00D94E66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*Dzieci wykazują się odpowiedzialnością w działaniu i relacjach społecznych.</w:t>
            </w:r>
          </w:p>
        </w:tc>
      </w:tr>
      <w:tr w:rsidR="00F307A3" w:rsidTr="00173947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Default="00173947" w:rsidP="00173947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Przedszkole wspomaga rozwój dzieci z uwzględnieniem ich indywidualnej sytuacji.</w:t>
            </w: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A3154" w:rsidRDefault="005A315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rozpoznaje się możliwości psychofizyczne i potrzeby rozwojowe oraz sytuację społeczną każdego dziecka.</w:t>
            </w:r>
          </w:p>
          <w:p w:rsidR="005A3154" w:rsidRDefault="005A315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*Informacje z przeprowadzonego rozpoznania są wykorzystywane w realizacji działań edukacyjnych.</w:t>
            </w:r>
          </w:p>
          <w:p w:rsidR="005A3154" w:rsidRDefault="005A315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*Zajęcia rewalidacyjne dla dzieci niepełnosprawnych oraz zajęcia specjalistyczne są odpowiednie do rozpoznawanych potrzeb każdego dziecka.</w:t>
            </w:r>
          </w:p>
          <w:p w:rsidR="005A3154" w:rsidRDefault="005A315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współpracuje z poradniami psych-pedagog. i innymi podmiotami świadczącymi poradnictwo i pomoc dzieciom zgodnie z ich potrzebami i sytuacją społeczną.</w:t>
            </w:r>
          </w:p>
          <w:p w:rsidR="005A3154" w:rsidRDefault="005A315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*W przedszkolu są realizowane działania antydyskryminacyjne obejmujące całą społeczność przedszkola. </w:t>
            </w:r>
          </w:p>
          <w:p w:rsidR="005A3154" w:rsidRDefault="005A315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A3154" w:rsidRDefault="005A3154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opinii rodziców wsparcie otrzymywane w przedszkolu odpowiada potrzebom dzieci.</w:t>
            </w:r>
          </w:p>
        </w:tc>
      </w:tr>
      <w:tr w:rsidR="00F307A3" w:rsidTr="00173947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Pr="00173947" w:rsidRDefault="00173947" w:rsidP="00173947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394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17394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Nauczycielewspółpracują w planowaniu i realizowaniu procesów edukacyjnych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*Nauczyciele pracują zespołowo. </w:t>
            </w:r>
          </w:p>
          <w:p w:rsid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*Wspólnie planują przebieg procesów edukacyjnych i analizują efekty swojej pracy.</w:t>
            </w:r>
          </w:p>
          <w:p w:rsidR="00173947" w:rsidRP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*Nauczyciele wspólnie rozwiązują problemy, doskonalą metody i formy współpracy.</w:t>
            </w:r>
          </w:p>
          <w:p w:rsid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*Nauczyciele pomagają sobie nawzajem w ewaluacji i doskonaleniu własnej pracy.</w:t>
            </w:r>
          </w:p>
          <w:p w:rsid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307A3" w:rsidTr="00467DB3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Default="00173947" w:rsidP="00467DB3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Promowana jest wartość wychowania przedszkolnego.</w:t>
            </w: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prezentuje i upowszechnia informacje o ofercie zajęć prowadzonych w przedszkolu oraz podejmowanych działaniach.</w:t>
            </w:r>
          </w:p>
          <w:p w:rsid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informuje środowisko lokalne o celowości i skuteczności podejmowanych przez przedszkole działań.</w:t>
            </w:r>
          </w:p>
          <w:p w:rsid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promuje w środowisku lokalnym wartość wychowania przedszkolnego.</w:t>
            </w:r>
          </w:p>
          <w:p w:rsidR="00173947" w:rsidRDefault="00173947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jest pozytywnie postrzegane w środowisku lokalny,.</w:t>
            </w:r>
          </w:p>
        </w:tc>
      </w:tr>
      <w:tr w:rsidR="00F307A3" w:rsidTr="00467DB3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Default="00467DB3" w:rsidP="00467DB3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9.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Rodzice są partnerami przedszkola.</w:t>
            </w:r>
          </w:p>
        </w:tc>
        <w:tc>
          <w:tcPr>
            <w:tcW w:w="0" w:type="auto"/>
          </w:tcPr>
          <w:p w:rsidR="00467DB3" w:rsidRDefault="00467DB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67DB3" w:rsidRDefault="00467DB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pozyskuje i wykorzystuje opinii rodziców na temat swojej pracy.</w:t>
            </w:r>
          </w:p>
          <w:p w:rsidR="00467DB3" w:rsidRDefault="00467DB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współpracuje się z rodzicami na rzecz rozwoju ich dzieci. Rodzice współdecydują w sprawach przedszkola i uczestniczą w podejmowanych działaniach.</w:t>
            </w:r>
          </w:p>
          <w:p w:rsidR="00467DB3" w:rsidRPr="00467DB3" w:rsidRDefault="00467DB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67DB3" w:rsidRDefault="00467DB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są realizowane inicjatywy rodziców na rzecz rozwoju dzieci i przedszkola.</w:t>
            </w:r>
          </w:p>
        </w:tc>
      </w:tr>
      <w:tr w:rsidR="00F307A3" w:rsidTr="00467DB3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Default="00467DB3" w:rsidP="00467DB3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10.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Wykorzystywane są zasoby przedszkola i środowiska lokalnego na rzecz wzajemnego rozwoju.</w:t>
            </w: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67DB3" w:rsidRDefault="00467DB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*Prowadzi się rozpoznanie potrzeb i zasobów przedszkola oraz środowiska lokalnego i na tej podstawie podejmuje inicjatywy na rzecz ich wzajemnego rozwoju.</w:t>
            </w:r>
          </w:p>
          <w:p w:rsidR="00467DB3" w:rsidRDefault="00467DB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*Przedszkole w sposób systematyczny i celowy, z uwzględnieniem specyfiki jego działania, współpracuje z instytucjami i organizacjami działającymi w środowisku lokalnym. </w:t>
            </w:r>
          </w:p>
          <w:p w:rsidR="00467DB3" w:rsidRDefault="00467DB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67DB3" w:rsidRDefault="00467DB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*Współpraca przedszkola ze środowiskiem lokalnym wpływa na ich wzajemny rozwój.</w:t>
            </w:r>
          </w:p>
          <w:p w:rsidR="00467DB3" w:rsidRDefault="00467DB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*Współpraca przedszkola z instytucjami i organizacjami działającymi w środowisku lokalnym wpływa korzystnie na rozwój dzieci.</w:t>
            </w:r>
          </w:p>
        </w:tc>
      </w:tr>
      <w:tr w:rsidR="00F307A3" w:rsidTr="00AC747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Default="00AC747E" w:rsidP="00AC747E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Przedszkole w planowaniu pracy uwzględnia wnioski z analizy badań zewnętrznych i wewnętrznych.</w:t>
            </w:r>
          </w:p>
        </w:tc>
        <w:tc>
          <w:tcPr>
            <w:tcW w:w="0" w:type="auto"/>
          </w:tcPr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analizuje się wyniki badań zewnętrznych i wewnętrznych dotyczących wspomagania rozwoju i edukacji dzieci.</w:t>
            </w: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*Nauczyciele planują i podejmują działania edukacyjne i wychowawcze z uwzględnienie wyników badań zewnętrznych i wewnętrznych oraz wniosków z tych badań w tym ewaluacji zewnętrznej i wewnętrznej.</w:t>
            </w: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*Działania prowadzone przez przedszkole są monitorowane i analizowane, a w razie potrzeb – modyfikowane.</w:t>
            </w: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wykorzystuje się wyniki badań zewnętrznych i prowadzi badania wewnętrzne, odpowiednio do potrzeb przedszkola, w tym badania osiągnięć dzieci, które zakończyły wychowanie przedszkolne.</w:t>
            </w:r>
          </w:p>
        </w:tc>
      </w:tr>
      <w:tr w:rsidR="00F307A3" w:rsidTr="00F307A3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C6F98" w:rsidRDefault="00F307A3" w:rsidP="00F307A3">
            <w:pPr>
              <w:widowControl w:val="0"/>
              <w:suppressAutoHyphens/>
              <w:ind w:left="113" w:right="11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12.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Zarządzanie przedszkolem służy jego rozwojowi.</w:t>
            </w: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*Zarządzanie przedszkolem zapewnia warunki do rozwoju dzieci.</w:t>
            </w: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*Zarządzanie przedszkolem sprzyja indywidualnej i  zespołowej pracy nauczycieli oraz doskonaleniu zawodowemu.</w:t>
            </w: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*Ewaluacja wewnętrzna jest przeprowadzana wspólnie z nauczycielami.</w:t>
            </w: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procesie zarządzania w oparciu o wnioski wynikające z nadzoru pedagogicznego, podejmuje się działania służące rozwojowi przedszkola.</w:t>
            </w: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CC6F98" w:rsidRDefault="00CC6F98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C747E" w:rsidRDefault="00AC747E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="00F307A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Zarządzanie przedszkolem prowadzi do podejmowania nowatorskich działań, innowacji i eksperymentów.</w:t>
            </w:r>
          </w:p>
          <w:p w:rsidR="00F307A3" w:rsidRDefault="00F307A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*Zarządzanie przedszkolem sprzyja udziałowi nauczycieli i innych pracowników przedszkola oraz rodziców w procesie podejmowania decyzji dotyczących przedszkola.</w:t>
            </w:r>
          </w:p>
          <w:p w:rsidR="00F307A3" w:rsidRDefault="00F307A3" w:rsidP="001F5D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*Dyrektor podejmuje skuteczne działania zapewniające przedszkolu wspomaganie zewnętrzne odpowiednie do jego potrzeb.</w:t>
            </w:r>
          </w:p>
        </w:tc>
      </w:tr>
    </w:tbl>
    <w:p w:rsidR="001F5DE4" w:rsidRDefault="001F5DE4" w:rsidP="001F5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86B1D" w:rsidRDefault="00186B1D" w:rsidP="001F5D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E7C99" w:rsidRDefault="009E7C99" w:rsidP="009E7C99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9E7C9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lastRenderedPageBreak/>
        <w:t>ANALIZA MOCNYCH STRON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I PROBLEMÓW PRZEDSZKOLA W ODNIESIENIU DO WYMAGAŃ.</w:t>
      </w:r>
    </w:p>
    <w:p w:rsidR="009E7C99" w:rsidRDefault="009E7C99" w:rsidP="009E7C99">
      <w:pPr>
        <w:widowControl w:val="0"/>
        <w:suppressAutoHyphens/>
        <w:spacing w:after="0" w:line="240" w:lineRule="auto"/>
        <w:ind w:left="6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9512" w:type="dxa"/>
        <w:tblInd w:w="60" w:type="dxa"/>
        <w:tblLook w:val="04A0"/>
      </w:tblPr>
      <w:tblGrid>
        <w:gridCol w:w="4756"/>
        <w:gridCol w:w="4756"/>
      </w:tblGrid>
      <w:tr w:rsidR="009E7C99" w:rsidTr="004F5ABE">
        <w:trPr>
          <w:trHeight w:val="285"/>
        </w:trPr>
        <w:tc>
          <w:tcPr>
            <w:tcW w:w="9512" w:type="dxa"/>
            <w:gridSpan w:val="2"/>
          </w:tcPr>
          <w:p w:rsidR="009E7C99" w:rsidRDefault="009E7C99" w:rsidP="009E7C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WYMAGANIA</w:t>
            </w:r>
          </w:p>
        </w:tc>
      </w:tr>
      <w:tr w:rsidR="009E7C99" w:rsidTr="004F5ABE">
        <w:trPr>
          <w:trHeight w:val="300"/>
        </w:trPr>
        <w:tc>
          <w:tcPr>
            <w:tcW w:w="9512" w:type="dxa"/>
            <w:gridSpan w:val="2"/>
          </w:tcPr>
          <w:p w:rsidR="009E7C99" w:rsidRPr="009E7C99" w:rsidRDefault="009E7C99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9E7C9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Przedszkole realizuje koncepcję pracy ukierunkowaną na rozwój dzieci.</w:t>
            </w:r>
          </w:p>
          <w:p w:rsidR="009E7C99" w:rsidRDefault="009E7C99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Procesy wspomagania rozwoju i edukacji dzieci są zorganizowane w sposób sprzyjający uczeniu się .</w:t>
            </w:r>
          </w:p>
        </w:tc>
      </w:tr>
      <w:tr w:rsidR="009E7C99" w:rsidTr="009E7C99">
        <w:trPr>
          <w:trHeight w:val="285"/>
        </w:trPr>
        <w:tc>
          <w:tcPr>
            <w:tcW w:w="4756" w:type="dxa"/>
          </w:tcPr>
          <w:p w:rsidR="009E7C99" w:rsidRDefault="009E7C99" w:rsidP="009E7C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MOCNE STRONY</w:t>
            </w:r>
          </w:p>
        </w:tc>
        <w:tc>
          <w:tcPr>
            <w:tcW w:w="4756" w:type="dxa"/>
          </w:tcPr>
          <w:p w:rsidR="009E7C99" w:rsidRDefault="009E7C99" w:rsidP="009E7C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PROBLEMY</w:t>
            </w:r>
          </w:p>
        </w:tc>
      </w:tr>
      <w:tr w:rsidR="009E7C99" w:rsidTr="009E7C99">
        <w:trPr>
          <w:trHeight w:val="285"/>
        </w:trPr>
        <w:tc>
          <w:tcPr>
            <w:tcW w:w="4756" w:type="dxa"/>
          </w:tcPr>
          <w:p w:rsidR="00916B45" w:rsidRDefault="00916B45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E7C99" w:rsidRDefault="00F55874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zachowana jest procedura wyboru programów wychowania przedszkolnego</w:t>
            </w:r>
          </w:p>
          <w:p w:rsidR="00F55874" w:rsidRDefault="00F55874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*przedszkolny zestaw programów jest zgodny z przepisami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ma opanowaną koncepcję pracy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*koncepcja jest modyfikowana, zmieniana w zależności od potrzeb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*systematycznie jest prowadzony monitoring działań edukacyjnych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funkcjonuje WDN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*oferta proponowanych zajęć dodatkowych jest zgodna z oczekiwaniami rodziców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*dzieci potrzebujące pomocy objęte są opieką specjalistów: psycholog, pedagog, terapeuta pedagogiczny,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oligofrenopedagog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logopeda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prowadzi działania innowacyjne i nowatorskie realizując projekty, włączając się w akcje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*nauczyciele realizują programy autorskie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*nauczyciele podnoszą swoje kwalifikacje zawodowe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działają zespoły zadaniowe nauczycieli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zapewnia dzieciom pomoc psychologiczno</w:t>
            </w:r>
            <w:r w:rsidR="00916B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pedagogiczną</w:t>
            </w:r>
            <w:r w:rsidR="00916B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współpracuje z poradnią</w:t>
            </w:r>
          </w:p>
          <w:p w:rsidR="00916B45" w:rsidRDefault="00916B45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realizuje się programy uwzględniające indywidualne potrzeby dzieci</w:t>
            </w:r>
          </w:p>
          <w:p w:rsidR="00916B45" w:rsidRPr="00F55874" w:rsidRDefault="00916B45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</w:tcPr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916B45" w:rsidRDefault="00F55874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*</w:t>
            </w:r>
            <w:r w:rsidR="00916B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dzielenie sali gimna</w:t>
            </w:r>
            <w:r w:rsidR="00D536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stycznej oraz świetlicy ze szkoł</w:t>
            </w:r>
            <w:r w:rsidR="00916B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ą (nie zawsze są dostępne)</w:t>
            </w:r>
          </w:p>
          <w:p w:rsidR="00916B45" w:rsidRDefault="00916B45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*</w:t>
            </w:r>
            <w:r w:rsidRPr="006423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rodzice nie respektują ramowego rozkładu dnia</w:t>
            </w: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42313" w:rsidRDefault="00642313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E7C99" w:rsidRDefault="009E7C99" w:rsidP="009E7C99">
      <w:pPr>
        <w:widowControl w:val="0"/>
        <w:suppressAutoHyphens/>
        <w:spacing w:after="0" w:line="240" w:lineRule="auto"/>
        <w:ind w:left="6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9512" w:type="dxa"/>
        <w:tblInd w:w="60" w:type="dxa"/>
        <w:tblLook w:val="04A0"/>
      </w:tblPr>
      <w:tblGrid>
        <w:gridCol w:w="4756"/>
        <w:gridCol w:w="4756"/>
      </w:tblGrid>
      <w:tr w:rsidR="009E7C99" w:rsidTr="004F5ABE">
        <w:trPr>
          <w:trHeight w:val="285"/>
        </w:trPr>
        <w:tc>
          <w:tcPr>
            <w:tcW w:w="9512" w:type="dxa"/>
            <w:gridSpan w:val="2"/>
          </w:tcPr>
          <w:p w:rsidR="009E7C99" w:rsidRDefault="009E7C99" w:rsidP="004F5A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WYMAGANIA</w:t>
            </w:r>
          </w:p>
        </w:tc>
      </w:tr>
      <w:tr w:rsidR="009E7C99" w:rsidTr="004F5ABE">
        <w:trPr>
          <w:trHeight w:val="300"/>
        </w:trPr>
        <w:tc>
          <w:tcPr>
            <w:tcW w:w="9512" w:type="dxa"/>
            <w:gridSpan w:val="2"/>
          </w:tcPr>
          <w:p w:rsidR="003A46CF" w:rsidRDefault="003A46CF" w:rsidP="009E7C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9E7C9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Dzieci nabywają wiadomości i umiejętności określone w podstawie programowej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E7C99" w:rsidRDefault="003A46CF" w:rsidP="003A4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="009E7C9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Dzieci są aktywne.</w:t>
            </w:r>
          </w:p>
          <w:p w:rsidR="003A46CF" w:rsidRDefault="003A46CF" w:rsidP="003A4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5. Respektowane są normy społeczne.</w:t>
            </w:r>
          </w:p>
          <w:p w:rsidR="003A46CF" w:rsidRDefault="003A46CF" w:rsidP="003A4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6. Przedszkole wspomaga rozwój dzieci z uwzględnieniem ich indywidualnej sytuacji.</w:t>
            </w:r>
          </w:p>
        </w:tc>
      </w:tr>
      <w:tr w:rsidR="009E7C99" w:rsidTr="004F5ABE">
        <w:trPr>
          <w:trHeight w:val="285"/>
        </w:trPr>
        <w:tc>
          <w:tcPr>
            <w:tcW w:w="4756" w:type="dxa"/>
          </w:tcPr>
          <w:p w:rsidR="009E7C99" w:rsidRDefault="009E7C99" w:rsidP="004F5A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MOCNE STRONY</w:t>
            </w:r>
          </w:p>
        </w:tc>
        <w:tc>
          <w:tcPr>
            <w:tcW w:w="4756" w:type="dxa"/>
          </w:tcPr>
          <w:p w:rsidR="009E7C99" w:rsidRDefault="009E7C99" w:rsidP="004F5A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PROBLEMY</w:t>
            </w:r>
          </w:p>
        </w:tc>
      </w:tr>
      <w:tr w:rsidR="009E7C99" w:rsidTr="004F5ABE">
        <w:trPr>
          <w:trHeight w:val="285"/>
        </w:trPr>
        <w:tc>
          <w:tcPr>
            <w:tcW w:w="4756" w:type="dxa"/>
          </w:tcPr>
          <w:p w:rsidR="009E7C99" w:rsidRDefault="00916B45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*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przedszkole posiada system diagnozowania osiągnięć dzieci:</w:t>
            </w:r>
          </w:p>
          <w:p w:rsidR="00916B45" w:rsidRDefault="00916B45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karty obserwacji (własne opracowanie)</w:t>
            </w:r>
          </w:p>
          <w:p w:rsidR="00916B45" w:rsidRDefault="00916B45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diagnoza przedszkolna</w:t>
            </w:r>
          </w:p>
          <w:p w:rsidR="00916B45" w:rsidRDefault="00916B45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- informacje o gotowości szkolnej</w:t>
            </w:r>
          </w:p>
          <w:p w:rsidR="00916B45" w:rsidRDefault="00916B45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*wyniki obserwacji, diagnozy są analizowane i wykorzystywane.</w:t>
            </w:r>
          </w:p>
          <w:p w:rsidR="00916B45" w:rsidRDefault="00916B45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funkcjonuje szeroka oferta zajęć dodatkowych</w:t>
            </w:r>
          </w:p>
          <w:p w:rsidR="00916B45" w:rsidRDefault="00916B45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="00A75A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przedszkole zbiera i gromadzi informacje sukcesach dzieci w różnych konkursach</w:t>
            </w:r>
          </w:p>
          <w:p w:rsidR="00A75ABC" w:rsidRDefault="00A75ABC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bada funkcjonowanie absolwentów przedszkola w szkole-rozmowy z nauczycielami, rodzicami</w:t>
            </w:r>
          </w:p>
          <w:p w:rsidR="00A75ABC" w:rsidRDefault="00A75ABC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*programy są poddawane ewaluacji</w:t>
            </w:r>
          </w:p>
          <w:p w:rsidR="00A75ABC" w:rsidRDefault="00A75ABC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*nauczyciele znają zestaw programów obowiązujących w przedszkolu</w:t>
            </w:r>
          </w:p>
          <w:p w:rsidR="00A75ABC" w:rsidRDefault="00A75ABC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*nauczyciele opracowują i realizują indywidualne  programy nauczania</w:t>
            </w:r>
          </w:p>
          <w:p w:rsidR="00A75ABC" w:rsidRDefault="00A75ABC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*absolwenci przedszkola są dobrze przygotowani do podjęcia nauki w szkole</w:t>
            </w:r>
          </w:p>
          <w:p w:rsidR="00A75ABC" w:rsidRDefault="00A75ABC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*nauczyciele przygotowują się do zajęć wykorzystując różnorodne środki dydaktyczne</w:t>
            </w:r>
          </w:p>
          <w:p w:rsidR="00A75ABC" w:rsidRDefault="00A75ABC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organizowane są zajęcia dzieciom o specjalnych potrzebach: korekcyjno-kompensacyjne, indywidualne, psychologiczne, logopedyczne, kształcenie specjalne(wspomaganie rozwoju)</w:t>
            </w:r>
            <w:r w:rsidR="004F5A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gimnastyka korekcyjna</w:t>
            </w:r>
          </w:p>
          <w:p w:rsidR="00A75ABC" w:rsidRDefault="00A75ABC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*wszystkie zdiagnozowane 5,6-letnie dzieci z wadami wymowy są objęte terapią logopedyczną, zaś wszystkie grupy profilaktyka w tym zakresie</w:t>
            </w: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*zostały przeprowadzone badania profilaktyczne dotyczące wad postawy, wyłoniono dzieci do gimnastyki korekcyjnej</w:t>
            </w: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*dzieci do przedszkola są przyjmowane zgodnie z przepisami</w:t>
            </w: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funkcjonuje regulamin rekrutacji, udostępniony wszystkim zainteresowanym oraz na stronie internetowej przedszkola</w:t>
            </w: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placówce upowszechniane są informacje na temat praw dziecka</w:t>
            </w: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*placówka posiada program wychowawczy – zasady wychowawcze są znane i akceptowane</w:t>
            </w:r>
          </w:p>
          <w:p w:rsidR="004F5ABE" w:rsidRPr="00916B45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posiada systemy motywacyjne funkcjonujące w gru</w:t>
            </w:r>
            <w:r w:rsidR="00A57E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pach</w:t>
            </w:r>
          </w:p>
        </w:tc>
        <w:tc>
          <w:tcPr>
            <w:tcW w:w="4756" w:type="dxa"/>
          </w:tcPr>
          <w:p w:rsidR="009E7C99" w:rsidRDefault="009E7C99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ABE" w:rsidRP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A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*zdarzają się wśród dzieci przypadki agresji i przemocy</w:t>
            </w:r>
          </w:p>
          <w:p w:rsidR="004F5ABE" w:rsidRP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5ABE" w:rsidRPr="004F5ABE" w:rsidRDefault="00C26A26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*konieczność ciągłej edukacji nauczycieli w zakresie pracy z dziećmi ze specjalnymi potrzebami edukacyjnymi – np.</w:t>
            </w:r>
            <w:r w:rsidR="004F5ABE" w:rsidRPr="004F5A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zespół </w:t>
            </w:r>
            <w:proofErr w:type="spellStart"/>
            <w:r w:rsidR="004F5ABE" w:rsidRPr="004F5A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Aspergera</w:t>
            </w:r>
            <w:proofErr w:type="spellEnd"/>
          </w:p>
          <w:p w:rsidR="004F5ABE" w:rsidRP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F5A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="00C26A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doskonalenie umiejętności zapewnienia właściwej opieki i edukacji dziecku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z cukrzycą</w:t>
            </w:r>
          </w:p>
        </w:tc>
      </w:tr>
    </w:tbl>
    <w:p w:rsidR="009E7C99" w:rsidRDefault="009E7C99" w:rsidP="009E7C99">
      <w:pPr>
        <w:widowControl w:val="0"/>
        <w:suppressAutoHyphens/>
        <w:spacing w:after="0" w:line="240" w:lineRule="auto"/>
        <w:ind w:left="6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186B1D" w:rsidRDefault="00186B1D" w:rsidP="009E7C99">
      <w:pPr>
        <w:widowControl w:val="0"/>
        <w:suppressAutoHyphens/>
        <w:spacing w:after="0" w:line="240" w:lineRule="auto"/>
        <w:ind w:left="6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186B1D" w:rsidRDefault="00186B1D" w:rsidP="009E7C99">
      <w:pPr>
        <w:widowControl w:val="0"/>
        <w:suppressAutoHyphens/>
        <w:spacing w:after="0" w:line="240" w:lineRule="auto"/>
        <w:ind w:left="6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186B1D" w:rsidRDefault="00186B1D" w:rsidP="009E7C99">
      <w:pPr>
        <w:widowControl w:val="0"/>
        <w:suppressAutoHyphens/>
        <w:spacing w:after="0" w:line="240" w:lineRule="auto"/>
        <w:ind w:left="6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186B1D" w:rsidRDefault="00186B1D" w:rsidP="009E7C99">
      <w:pPr>
        <w:widowControl w:val="0"/>
        <w:suppressAutoHyphens/>
        <w:spacing w:after="0" w:line="240" w:lineRule="auto"/>
        <w:ind w:left="6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186B1D" w:rsidRDefault="00186B1D" w:rsidP="009E7C99">
      <w:pPr>
        <w:widowControl w:val="0"/>
        <w:suppressAutoHyphens/>
        <w:spacing w:after="0" w:line="240" w:lineRule="auto"/>
        <w:ind w:left="6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9512" w:type="dxa"/>
        <w:tblInd w:w="60" w:type="dxa"/>
        <w:tblLook w:val="04A0"/>
      </w:tblPr>
      <w:tblGrid>
        <w:gridCol w:w="4756"/>
        <w:gridCol w:w="4756"/>
      </w:tblGrid>
      <w:tr w:rsidR="009E7C99" w:rsidTr="004F5ABE">
        <w:trPr>
          <w:trHeight w:val="285"/>
        </w:trPr>
        <w:tc>
          <w:tcPr>
            <w:tcW w:w="9512" w:type="dxa"/>
            <w:gridSpan w:val="2"/>
          </w:tcPr>
          <w:p w:rsidR="009E7C99" w:rsidRDefault="009E7C99" w:rsidP="004F5A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WYMAGANIA</w:t>
            </w:r>
          </w:p>
        </w:tc>
      </w:tr>
      <w:tr w:rsidR="009E7C99" w:rsidTr="004F5ABE">
        <w:trPr>
          <w:trHeight w:val="300"/>
        </w:trPr>
        <w:tc>
          <w:tcPr>
            <w:tcW w:w="9512" w:type="dxa"/>
            <w:gridSpan w:val="2"/>
          </w:tcPr>
          <w:p w:rsidR="009E7C99" w:rsidRPr="009E7C99" w:rsidRDefault="003A46CF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9E7C9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Promowana jest wartość wychowania przedszkolnego.</w:t>
            </w:r>
          </w:p>
          <w:p w:rsidR="009E7C99" w:rsidRDefault="003A46CF" w:rsidP="003A4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="009E7C9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Rodzice są partnerami przedszkola.</w:t>
            </w:r>
          </w:p>
          <w:p w:rsidR="003A46CF" w:rsidRDefault="003A46CF" w:rsidP="003A4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9. Wykorzystywane są zasoby przedszkola i środowiska lokalnego na rzecz wzajemnego rozwoju.</w:t>
            </w:r>
          </w:p>
        </w:tc>
      </w:tr>
      <w:tr w:rsidR="009E7C99" w:rsidTr="004F5ABE">
        <w:trPr>
          <w:trHeight w:val="285"/>
        </w:trPr>
        <w:tc>
          <w:tcPr>
            <w:tcW w:w="4756" w:type="dxa"/>
          </w:tcPr>
          <w:p w:rsidR="009E7C99" w:rsidRDefault="009E7C99" w:rsidP="004F5A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MOCNE STRONY</w:t>
            </w:r>
          </w:p>
        </w:tc>
        <w:tc>
          <w:tcPr>
            <w:tcW w:w="4756" w:type="dxa"/>
          </w:tcPr>
          <w:p w:rsidR="009E7C99" w:rsidRDefault="009E7C99" w:rsidP="004F5A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PROBLEMY</w:t>
            </w:r>
          </w:p>
        </w:tc>
      </w:tr>
      <w:tr w:rsidR="009E7C99" w:rsidTr="004F5ABE">
        <w:trPr>
          <w:trHeight w:val="285"/>
        </w:trPr>
        <w:tc>
          <w:tcPr>
            <w:tcW w:w="4756" w:type="dxa"/>
          </w:tcPr>
          <w:p w:rsidR="009E7C99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*</w:t>
            </w:r>
            <w:r w:rsidRPr="004F5A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przedszkole współpracuje z wieloma instytucjami</w:t>
            </w:r>
          </w:p>
          <w:p w:rsidR="004F5ABE" w:rsidRDefault="004F5ABE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*przedszkole rozpoznaje oczekiwania rodziców i w miarę możliwości modyfikuje ofertę </w:t>
            </w:r>
            <w:r w:rsidR="00A57E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(innowacja pedagogiczna realizowana w grupie 2 latków „Edukacja przedszkolna w wieku od 2 do 3 lat”, Oddział Montessori), częstsze zebrania w grupie, konsultacje dla rodziców</w:t>
            </w: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*rodzice współdecydują w sprawach przedszkola (uroczystości przedszkolne, wycieczki itp.)</w:t>
            </w: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rozpoznaje środowisko domowe wychowanków</w:t>
            </w: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*przyprowadzanie i odbiór dzieci odbywa się zgodnie z procedurą</w:t>
            </w: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*współpraca z rodzicami układa się poprawnie</w:t>
            </w: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*rodzice wysoko oceniają zasady współpracy</w:t>
            </w: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*rodzice i partnerzy wysoko oceniają działalność przedszkola</w:t>
            </w: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*przedszkole prezentuje i upowszechnia informacje o ofercie zajęć prowadzonych w przedszkolu oraz podejmowanych działaniach, ich celowości na stronie internetowej placówki, w biuletynie placówki</w:t>
            </w:r>
          </w:p>
        </w:tc>
        <w:tc>
          <w:tcPr>
            <w:tcW w:w="4756" w:type="dxa"/>
          </w:tcPr>
          <w:p w:rsidR="009E7C99" w:rsidRDefault="009E7C99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57E0B" w:rsidRP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7E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*średnia frekwencja rodziców na zebraniach grupowych</w:t>
            </w:r>
          </w:p>
          <w:p w:rsidR="00A57E0B" w:rsidRP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7E0B" w:rsidRDefault="00C26A26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*niezadawalające</w:t>
            </w:r>
            <w:r w:rsidR="00A57E0B" w:rsidRPr="00A57E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zaangażowanie niektórych rodziców w życie przedszkola, postawa bierna, wyczekująca, roszczeniowa</w:t>
            </w:r>
          </w:p>
        </w:tc>
      </w:tr>
    </w:tbl>
    <w:p w:rsidR="009E7C99" w:rsidRDefault="009E7C99" w:rsidP="009E7C99">
      <w:pPr>
        <w:widowControl w:val="0"/>
        <w:suppressAutoHyphens/>
        <w:spacing w:after="0" w:line="240" w:lineRule="auto"/>
        <w:ind w:left="6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9512" w:type="dxa"/>
        <w:tblInd w:w="60" w:type="dxa"/>
        <w:tblLook w:val="04A0"/>
      </w:tblPr>
      <w:tblGrid>
        <w:gridCol w:w="4756"/>
        <w:gridCol w:w="4756"/>
      </w:tblGrid>
      <w:tr w:rsidR="009E7C99" w:rsidTr="004F5ABE">
        <w:trPr>
          <w:trHeight w:val="285"/>
        </w:trPr>
        <w:tc>
          <w:tcPr>
            <w:tcW w:w="9512" w:type="dxa"/>
            <w:gridSpan w:val="2"/>
          </w:tcPr>
          <w:p w:rsidR="009E7C99" w:rsidRDefault="009E7C99" w:rsidP="004F5A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WYMAGANIA</w:t>
            </w:r>
          </w:p>
        </w:tc>
      </w:tr>
      <w:tr w:rsidR="009E7C99" w:rsidTr="004F5ABE">
        <w:trPr>
          <w:trHeight w:val="300"/>
        </w:trPr>
        <w:tc>
          <w:tcPr>
            <w:tcW w:w="9512" w:type="dxa"/>
            <w:gridSpan w:val="2"/>
          </w:tcPr>
          <w:p w:rsidR="003A46CF" w:rsidRDefault="009E7C99" w:rsidP="003A4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3A46C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3A46C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Nauczyciele współpracują w planowaniu i realizowaniu procesów edukacyjnych.</w:t>
            </w:r>
          </w:p>
          <w:p w:rsidR="009E7C99" w:rsidRDefault="003A46CF" w:rsidP="003A4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</w:t>
            </w:r>
            <w:r w:rsidR="009E7C9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Przedszkole w planowaniu pracy uwzględnia wnioski z analizy badań zewnętrznych i wewnętrznych.</w:t>
            </w:r>
          </w:p>
          <w:p w:rsidR="003A46CF" w:rsidRDefault="003A46CF" w:rsidP="003A4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12. Zarządzanie przedszkolem służy jego rozwojowi.</w:t>
            </w:r>
          </w:p>
        </w:tc>
      </w:tr>
      <w:tr w:rsidR="009E7C99" w:rsidTr="004F5ABE">
        <w:trPr>
          <w:trHeight w:val="285"/>
        </w:trPr>
        <w:tc>
          <w:tcPr>
            <w:tcW w:w="4756" w:type="dxa"/>
          </w:tcPr>
          <w:p w:rsidR="009E7C99" w:rsidRDefault="009E7C99" w:rsidP="004F5A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MOCNE STRONY</w:t>
            </w:r>
          </w:p>
        </w:tc>
        <w:tc>
          <w:tcPr>
            <w:tcW w:w="4756" w:type="dxa"/>
          </w:tcPr>
          <w:p w:rsidR="009E7C99" w:rsidRDefault="009E7C99" w:rsidP="004F5A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PROBLEMY</w:t>
            </w:r>
          </w:p>
        </w:tc>
      </w:tr>
      <w:tr w:rsidR="009E7C99" w:rsidTr="004F5ABE">
        <w:trPr>
          <w:trHeight w:val="285"/>
        </w:trPr>
        <w:tc>
          <w:tcPr>
            <w:tcW w:w="4756" w:type="dxa"/>
          </w:tcPr>
          <w:p w:rsidR="009E7C99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*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nauczyciele pracują w zespołach zadaniowych</w:t>
            </w:r>
          </w:p>
          <w:p w:rsidR="00A57E0B" w:rsidRDefault="00A57E0B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*nauczyciele przygotowują dokumenty programowe </w:t>
            </w:r>
            <w:r w:rsidR="005347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przedszkola, ewaluację zgodnie z kompetencjami</w:t>
            </w:r>
          </w:p>
          <w:p w:rsidR="00534787" w:rsidRDefault="00534787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*nauczyciele posiadają odpowiednie kwalifikacje</w:t>
            </w:r>
          </w:p>
          <w:p w:rsidR="00534787" w:rsidRDefault="00534787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funkcjonuje wieloletni plan doskonalenia nauczycieli</w:t>
            </w:r>
          </w:p>
          <w:p w:rsidR="00534787" w:rsidRDefault="00534787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*w przedszkolu funkcjonuje WDN, powołani są liderzy</w:t>
            </w:r>
          </w:p>
          <w:p w:rsidR="00534787" w:rsidRDefault="00534787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*awans zawodowy nauczycieli przebiega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zgodnie z obowiązującymi przepisami</w:t>
            </w:r>
          </w:p>
          <w:p w:rsidR="00534787" w:rsidRDefault="00534787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*placówka wyposażona jest w nowoczesne pomoce dydaktyczne(rozwojowe Montessori)</w:t>
            </w:r>
          </w:p>
          <w:p w:rsidR="00534787" w:rsidRPr="00A57E0B" w:rsidRDefault="00534787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*pomieszczenia przedszkola spełniają wymogi sanepidu i bhp</w:t>
            </w:r>
          </w:p>
        </w:tc>
        <w:tc>
          <w:tcPr>
            <w:tcW w:w="4756" w:type="dxa"/>
          </w:tcPr>
          <w:p w:rsidR="009E7C99" w:rsidRDefault="00534787" w:rsidP="004F5A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*</w:t>
            </w:r>
            <w:r w:rsidR="00C26A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konieczność wzbogacania bazy dydaktycznej przedszkola</w:t>
            </w:r>
          </w:p>
        </w:tc>
      </w:tr>
    </w:tbl>
    <w:p w:rsidR="003E148F" w:rsidRDefault="003E148F" w:rsidP="00AA131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E148F" w:rsidRDefault="003E148F" w:rsidP="003E148F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KIERUNKI I SPOSOBY ROZWOJU</w:t>
      </w:r>
    </w:p>
    <w:p w:rsidR="003E148F" w:rsidRDefault="003E148F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    W proponowanych kierunkach rozwoju przedszkola na najbliższe lata uwzględniono wypracowane wspólnie z zespołem nauczycieli i rodziców założenia. Najważniejsze z zadań:</w:t>
      </w:r>
    </w:p>
    <w:p w:rsidR="003E148F" w:rsidRPr="00467045" w:rsidRDefault="003E148F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467045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1. Tworzenie jak najlepszych warunków dla działalności dydaktyczno – wychowawczej i opiekuńczej:</w:t>
      </w:r>
    </w:p>
    <w:p w:rsidR="003E148F" w:rsidRDefault="003E148F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podnoszenie kwalifikacji przez nauczycieli poprzez udział w kursach, szkoleniach, warsztatach</w:t>
      </w:r>
    </w:p>
    <w:p w:rsidR="00EF107E" w:rsidRDefault="00EF107E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monitorowanie potrzeb nauczycieli i organizowanie form doskonalenia na terenie placówki: zajęcia otwarte, koleżeńskie, szkolenia, warsztaty, kursy, wymiana doświadczeń w ramach WDN</w:t>
      </w:r>
    </w:p>
    <w:p w:rsidR="00EF107E" w:rsidRPr="00467045" w:rsidRDefault="00EF107E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467045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2.Zapewnienie sprzyjających warunków do podnoszenia kwalifikacji pracowników, budowania zespołu:</w:t>
      </w:r>
    </w:p>
    <w:p w:rsidR="00EF107E" w:rsidRDefault="00EF107E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opracowanie wieloletniego planu doskonalenia zawodowego nauczycieli</w:t>
      </w:r>
    </w:p>
    <w:p w:rsidR="00EF107E" w:rsidRDefault="00EF107E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- organizowanie imprez integracyjnych, uroczystości przedszkolnych, np.: opłatek pracowniczy, Dzień Edukacji Narodowej, </w:t>
      </w:r>
      <w:r w:rsidR="0054030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zakończenie roku szkolnego</w:t>
      </w:r>
    </w:p>
    <w:p w:rsidR="00540302" w:rsidRDefault="00540302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opracowanie systemu motywacyjnego, przydzielania nagród</w:t>
      </w:r>
    </w:p>
    <w:p w:rsidR="00540302" w:rsidRPr="00467045" w:rsidRDefault="00540302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467045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3. Zapewnienie odpowiedniej bazy materialnej przedszkola</w:t>
      </w:r>
    </w:p>
    <w:p w:rsidR="00540302" w:rsidRDefault="00540302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systematyczne wzbogacanie wyposażenia sal oraz pomocy dydaktycznych i rozwojowych do Oddziału Montessori</w:t>
      </w:r>
    </w:p>
    <w:p w:rsidR="00540302" w:rsidRDefault="00540302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modernizacja budynku – stworzenie sali rekreacyjnej dla przedszkola</w:t>
      </w:r>
    </w:p>
    <w:p w:rsidR="00540302" w:rsidRDefault="00540302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modernizacja i doposażenie placu zabaw</w:t>
      </w:r>
    </w:p>
    <w:p w:rsidR="00540302" w:rsidRPr="00467045" w:rsidRDefault="00540302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467045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4. Efektywna promocja przedszkola i edukacji przedszkolnej</w:t>
      </w:r>
    </w:p>
    <w:p w:rsidR="00540302" w:rsidRDefault="00540302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- prowadzenie strony </w:t>
      </w:r>
      <w:r w:rsidR="00997F3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internetowej</w:t>
      </w:r>
    </w:p>
    <w:p w:rsidR="00997F3D" w:rsidRDefault="00997F3D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redagowanie i wydawanie „Biuletynu</w:t>
      </w:r>
      <w:r w:rsidR="002D0B5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Informacyjnego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”</w:t>
      </w:r>
    </w:p>
    <w:p w:rsidR="00997F3D" w:rsidRDefault="00997F3D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 udział w uroczystościach i imprezach na terenie miasta</w:t>
      </w:r>
    </w:p>
    <w:p w:rsidR="00997F3D" w:rsidRPr="00467045" w:rsidRDefault="00997F3D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467045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5. Poszerzenie zakresu działalności przedszkola</w:t>
      </w:r>
    </w:p>
    <w:p w:rsidR="00997F3D" w:rsidRDefault="00997F3D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- dalsze wdrażanie innowacji pedagogicznej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„Edukacja przedszkolna w wieku od 2 do 3 lat” w grupie dzieci 2 – letnich</w:t>
      </w:r>
    </w:p>
    <w:p w:rsidR="00896DB9" w:rsidRDefault="00997F3D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tworzenie nowych innowacji pedagogicznych</w:t>
      </w:r>
    </w:p>
    <w:p w:rsidR="00896DB9" w:rsidRPr="00467045" w:rsidRDefault="00896DB9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467045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6. Stosowanie elementarnych zasad w stosunku do dzieci:</w:t>
      </w:r>
    </w:p>
    <w:p w:rsidR="00896DB9" w:rsidRDefault="00896DB9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zaspokajanie potrzeb dziecka</w:t>
      </w:r>
    </w:p>
    <w:p w:rsidR="00896DB9" w:rsidRDefault="00896DB9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indywidualizacja oddziaływań w zależności od potrzeb i możliwości dziecka</w:t>
      </w:r>
    </w:p>
    <w:p w:rsidR="00896DB9" w:rsidRDefault="00896DB9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organizacja środowiska umożliwiającego nabywanie kompetencji społecznych przez dziecko</w:t>
      </w:r>
    </w:p>
    <w:p w:rsidR="00896DB9" w:rsidRDefault="00896DB9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- integracja procesów wychowania i edukacji</w:t>
      </w:r>
    </w:p>
    <w:p w:rsidR="00896DB9" w:rsidRDefault="00896DB9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respektowanie zasady zrównoważonego rozwoju w aspektach: przyrodniczym, społecznym, ekonomicznym i kulturowym. Propagowanie dbałości o zdrowie oraz zachowania przyjazne przyrodzie</w:t>
      </w:r>
    </w:p>
    <w:p w:rsidR="00896DB9" w:rsidRDefault="00896DB9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wdrażanie dzieci do troski o własne zdrowie i aktywność ruchową oraz poznawczą w naturalnym otoczeniu, do samodzielności</w:t>
      </w:r>
    </w:p>
    <w:p w:rsidR="00896DB9" w:rsidRDefault="00896DB9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rozwijanie kompetencji społecznych dzieci, nauka współdziałania i prowadzenie planowanego procesu wychowawczego opartego na wartościach</w:t>
      </w:r>
    </w:p>
    <w:p w:rsidR="00896DB9" w:rsidRDefault="00896DB9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rozwijanie zainteresowań i uzdolnień dzieci, doskonalenie kompetencji poznawczy</w:t>
      </w:r>
      <w:r w:rsidR="00F923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ch wychowanków, poprzez m. in. organizację zajęć dodatkowych zgodnie z oczekiwaniami i potrzebami dzieci i rodziców.</w:t>
      </w:r>
    </w:p>
    <w:p w:rsidR="00F9238C" w:rsidRDefault="00F9238C" w:rsidP="00F9238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38C" w:rsidRDefault="00F9238C" w:rsidP="002825F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KIERUNKI DZIAŁANIA (PRIORYTETY) NA NAJBLIŻSZE LATA</w:t>
      </w:r>
    </w:p>
    <w:p w:rsidR="00F9238C" w:rsidRDefault="00F9238C" w:rsidP="00F9238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1.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Opracowanie, modyfikowanie i wdrożenie systemu pomocy psychologiczno – pedagogicznej w przedszkolu.</w:t>
      </w:r>
    </w:p>
    <w:p w:rsidR="00F9238C" w:rsidRPr="00F9238C" w:rsidRDefault="00F9238C" w:rsidP="00F9238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2.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Doskonalenie procesów wspomagania i edukacji dzieci, w tym poszerzenie nowatorstwa pedagogicznego w przedszkolu.</w:t>
      </w:r>
    </w:p>
    <w:p w:rsidR="00F9238C" w:rsidRDefault="00F9238C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3.  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Doskonalenie metod i form współpracy ze środowiskiem i rodzicami. </w:t>
      </w:r>
    </w:p>
    <w:p w:rsidR="00F9238C" w:rsidRDefault="002556B5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4.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Wykorzystywanie elementów metody Marii Montessori w grupach pracujących metodą tradycyjną.</w:t>
      </w:r>
    </w:p>
    <w:p w:rsidR="002556B5" w:rsidRDefault="002556B5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5.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Umożliwienie kontynuacji edukacji grupom Montessori w kształceniu zintegrowanym w naszej placówce.</w:t>
      </w:r>
    </w:p>
    <w:p w:rsidR="00983371" w:rsidRPr="00540302" w:rsidRDefault="00983371" w:rsidP="003E14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AA1319" w:rsidRPr="00AA1319" w:rsidRDefault="00AA1319" w:rsidP="00AA131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A13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Uwagi o realizacji:</w:t>
      </w:r>
    </w:p>
    <w:p w:rsidR="00AA1319" w:rsidRPr="00AA1319" w:rsidRDefault="00AA1319" w:rsidP="00AA1319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131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Koncepcja Pracy Przedszkola może być modyfikowana</w:t>
      </w:r>
    </w:p>
    <w:p w:rsidR="00AA1319" w:rsidRPr="00AA1319" w:rsidRDefault="00AA1319" w:rsidP="00AA1319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131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Jest uzupełnieniem żądań określonych w Statucie Przedszkola</w:t>
      </w:r>
    </w:p>
    <w:p w:rsidR="00AA1319" w:rsidRPr="00AA1319" w:rsidRDefault="00AA1319" w:rsidP="00AA1319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131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Koncepcje zatwierdza do realizacji Rada Pedagogiczna</w:t>
      </w:r>
    </w:p>
    <w:p w:rsidR="00AA1319" w:rsidRPr="00AA1319" w:rsidRDefault="00AA1319" w:rsidP="00AA1319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131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Zmiany mogą być dokonywane na wniosek  Rady Pedag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ogicznej, Dyrektora przed</w:t>
      </w:r>
      <w:r w:rsidR="00916B5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szkola bądź Organ Prowadzący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A1319" w:rsidRPr="00074250" w:rsidRDefault="00AA1319" w:rsidP="00074250">
      <w:pPr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131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Wnioski wynikające z realizacji zadań Dyrektora przedstawia Radzie Pedagogicznej po każdym półroczu</w:t>
      </w:r>
    </w:p>
    <w:p w:rsidR="00074250" w:rsidRDefault="00074250" w:rsidP="00074250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Przedstawiona koncepcja rozwoju jest drogowskazem na najbliższe lata działalności naszego przedszkola. Uwzględniając jej otwartą formę zakładamy, że zmieniająca się rzeczywistość, w której funkcjonujemy i związane z tym wymogi będą powodować zmiany w powyższej propozycji.</w:t>
      </w:r>
    </w:p>
    <w:p w:rsidR="00074250" w:rsidRPr="00074250" w:rsidRDefault="00074250" w:rsidP="00074250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825F2" w:rsidRDefault="002825F2" w:rsidP="00074250">
      <w:pPr>
        <w:jc w:val="center"/>
        <w:rPr>
          <w:rFonts w:ascii="Times New Roman" w:hAnsi="Times New Roman" w:cs="Times New Roman"/>
          <w:b/>
          <w:i/>
        </w:rPr>
      </w:pPr>
    </w:p>
    <w:p w:rsidR="00074250" w:rsidRPr="002825F2" w:rsidRDefault="00074250" w:rsidP="00074250">
      <w:pPr>
        <w:jc w:val="center"/>
        <w:rPr>
          <w:rFonts w:ascii="Times New Roman" w:hAnsi="Times New Roman" w:cs="Times New Roman"/>
          <w:b/>
          <w:i/>
        </w:rPr>
      </w:pPr>
      <w:r w:rsidRPr="002825F2">
        <w:rPr>
          <w:rFonts w:ascii="Times New Roman" w:hAnsi="Times New Roman" w:cs="Times New Roman"/>
          <w:b/>
          <w:i/>
        </w:rPr>
        <w:t>„Gdziekolwiek popatrzymy, wszędzie natkniemy się na błąd i omyłkę! Ale kiedy chcemy zmierzać ku doskonałości, to musimy na błędy uważać, bowiem doskonalenie możliwe jest tylko poprzez korektę.”</w:t>
      </w:r>
    </w:p>
    <w:p w:rsidR="00074250" w:rsidRPr="002825F2" w:rsidRDefault="00074250" w:rsidP="00074250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825F2">
        <w:rPr>
          <w:rFonts w:ascii="Times New Roman" w:hAnsi="Times New Roman" w:cs="Times New Roman"/>
          <w:b/>
          <w:i/>
          <w:sz w:val="18"/>
          <w:szCs w:val="18"/>
        </w:rPr>
        <w:t>Maria Montessori</w:t>
      </w:r>
    </w:p>
    <w:sectPr w:rsidR="00074250" w:rsidRPr="002825F2" w:rsidSect="00DA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620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69B6E3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8696AC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3AAA12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8BBC2F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467EAD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7F7C5C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65F009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158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2E5512"/>
    <w:multiLevelType w:val="hybridMultilevel"/>
    <w:tmpl w:val="C842473A"/>
    <w:lvl w:ilvl="0" w:tplc="D0A60002">
      <w:start w:val="4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C966A34"/>
    <w:multiLevelType w:val="hybridMultilevel"/>
    <w:tmpl w:val="1B9EDAFE"/>
    <w:lvl w:ilvl="0" w:tplc="E892E76E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2763EE2"/>
    <w:multiLevelType w:val="hybridMultilevel"/>
    <w:tmpl w:val="6CE89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360CA"/>
    <w:multiLevelType w:val="hybridMultilevel"/>
    <w:tmpl w:val="3EA4837A"/>
    <w:lvl w:ilvl="0" w:tplc="9B9E6C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B128250">
      <w:start w:val="1"/>
      <w:numFmt w:val="decimal"/>
      <w:lvlText w:val="%2."/>
      <w:lvlJc w:val="left"/>
      <w:pPr>
        <w:ind w:left="1800" w:hanging="360"/>
      </w:pPr>
      <w:rPr>
        <w:rFonts w:ascii="Times New Roman" w:eastAsia="Lucida Sans Unicode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3E5FE0"/>
    <w:multiLevelType w:val="hybridMultilevel"/>
    <w:tmpl w:val="B5E47DE0"/>
    <w:lvl w:ilvl="0" w:tplc="C970896E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BEC0393"/>
    <w:multiLevelType w:val="hybridMultilevel"/>
    <w:tmpl w:val="A79453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D2860"/>
    <w:multiLevelType w:val="hybridMultilevel"/>
    <w:tmpl w:val="EBA6DC76"/>
    <w:lvl w:ilvl="0" w:tplc="BCEC46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17"/>
  </w:num>
  <w:num w:numId="16">
    <w:abstractNumId w:val="14"/>
  </w:num>
  <w:num w:numId="17">
    <w:abstractNumId w:val="20"/>
  </w:num>
  <w:num w:numId="18">
    <w:abstractNumId w:val="18"/>
  </w:num>
  <w:num w:numId="19">
    <w:abstractNumId w:val="15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DE4"/>
    <w:rsid w:val="00001307"/>
    <w:rsid w:val="00004206"/>
    <w:rsid w:val="00006873"/>
    <w:rsid w:val="00010752"/>
    <w:rsid w:val="000152A8"/>
    <w:rsid w:val="000160BB"/>
    <w:rsid w:val="00020458"/>
    <w:rsid w:val="00021D81"/>
    <w:rsid w:val="00025253"/>
    <w:rsid w:val="00030D14"/>
    <w:rsid w:val="000328D3"/>
    <w:rsid w:val="00033DCA"/>
    <w:rsid w:val="000377E1"/>
    <w:rsid w:val="00043321"/>
    <w:rsid w:val="0004601E"/>
    <w:rsid w:val="000504F6"/>
    <w:rsid w:val="0005480F"/>
    <w:rsid w:val="0005685E"/>
    <w:rsid w:val="00061383"/>
    <w:rsid w:val="00061878"/>
    <w:rsid w:val="00061D7F"/>
    <w:rsid w:val="00065752"/>
    <w:rsid w:val="00065C23"/>
    <w:rsid w:val="00066991"/>
    <w:rsid w:val="00071EE7"/>
    <w:rsid w:val="00074250"/>
    <w:rsid w:val="000753E0"/>
    <w:rsid w:val="000769C6"/>
    <w:rsid w:val="0008390A"/>
    <w:rsid w:val="000945BA"/>
    <w:rsid w:val="000A4556"/>
    <w:rsid w:val="000B0452"/>
    <w:rsid w:val="000B21D9"/>
    <w:rsid w:val="000B3BA9"/>
    <w:rsid w:val="000B5A4F"/>
    <w:rsid w:val="000C278A"/>
    <w:rsid w:val="000C3054"/>
    <w:rsid w:val="000D1015"/>
    <w:rsid w:val="000D2533"/>
    <w:rsid w:val="000D29CE"/>
    <w:rsid w:val="000E0EE1"/>
    <w:rsid w:val="000E1E1E"/>
    <w:rsid w:val="000E485C"/>
    <w:rsid w:val="000E53B5"/>
    <w:rsid w:val="000E5AB3"/>
    <w:rsid w:val="000F2FEA"/>
    <w:rsid w:val="00101BF2"/>
    <w:rsid w:val="001046BD"/>
    <w:rsid w:val="00104EA4"/>
    <w:rsid w:val="001128F7"/>
    <w:rsid w:val="00114B69"/>
    <w:rsid w:val="001163B6"/>
    <w:rsid w:val="0011784B"/>
    <w:rsid w:val="0012074B"/>
    <w:rsid w:val="00121AD1"/>
    <w:rsid w:val="00124580"/>
    <w:rsid w:val="0012565D"/>
    <w:rsid w:val="00131792"/>
    <w:rsid w:val="00133AA1"/>
    <w:rsid w:val="00135A35"/>
    <w:rsid w:val="0014172F"/>
    <w:rsid w:val="001445CE"/>
    <w:rsid w:val="001526D9"/>
    <w:rsid w:val="0015584E"/>
    <w:rsid w:val="001657B7"/>
    <w:rsid w:val="0016678E"/>
    <w:rsid w:val="00172DE1"/>
    <w:rsid w:val="00173947"/>
    <w:rsid w:val="001740F4"/>
    <w:rsid w:val="001743BC"/>
    <w:rsid w:val="001749EA"/>
    <w:rsid w:val="0017569F"/>
    <w:rsid w:val="00181A89"/>
    <w:rsid w:val="00185334"/>
    <w:rsid w:val="00186B1D"/>
    <w:rsid w:val="00197C7B"/>
    <w:rsid w:val="001A69D6"/>
    <w:rsid w:val="001A7503"/>
    <w:rsid w:val="001A77E9"/>
    <w:rsid w:val="001C0590"/>
    <w:rsid w:val="001C1382"/>
    <w:rsid w:val="001C2B08"/>
    <w:rsid w:val="001C5102"/>
    <w:rsid w:val="001D12A3"/>
    <w:rsid w:val="001D423D"/>
    <w:rsid w:val="001D6CBC"/>
    <w:rsid w:val="001D6F5B"/>
    <w:rsid w:val="001D74DE"/>
    <w:rsid w:val="001E1559"/>
    <w:rsid w:val="001E273A"/>
    <w:rsid w:val="001E3A72"/>
    <w:rsid w:val="001F29DD"/>
    <w:rsid w:val="001F30E4"/>
    <w:rsid w:val="001F5DE4"/>
    <w:rsid w:val="001F74DA"/>
    <w:rsid w:val="001F7DFA"/>
    <w:rsid w:val="00200C81"/>
    <w:rsid w:val="00202DBB"/>
    <w:rsid w:val="002036AF"/>
    <w:rsid w:val="00207693"/>
    <w:rsid w:val="0021182A"/>
    <w:rsid w:val="0021309F"/>
    <w:rsid w:val="00215F60"/>
    <w:rsid w:val="00221722"/>
    <w:rsid w:val="00223E9D"/>
    <w:rsid w:val="00224861"/>
    <w:rsid w:val="00224D2C"/>
    <w:rsid w:val="00231DED"/>
    <w:rsid w:val="002352DB"/>
    <w:rsid w:val="00241B9E"/>
    <w:rsid w:val="00241C50"/>
    <w:rsid w:val="00244CC0"/>
    <w:rsid w:val="00250644"/>
    <w:rsid w:val="0025393F"/>
    <w:rsid w:val="002556B5"/>
    <w:rsid w:val="002578FA"/>
    <w:rsid w:val="00265A7E"/>
    <w:rsid w:val="00265B42"/>
    <w:rsid w:val="002768F9"/>
    <w:rsid w:val="0028037A"/>
    <w:rsid w:val="002825F2"/>
    <w:rsid w:val="002829CF"/>
    <w:rsid w:val="00290ACB"/>
    <w:rsid w:val="00292DE8"/>
    <w:rsid w:val="0029769A"/>
    <w:rsid w:val="002976D7"/>
    <w:rsid w:val="002A5178"/>
    <w:rsid w:val="002A51D2"/>
    <w:rsid w:val="002B50B9"/>
    <w:rsid w:val="002C209F"/>
    <w:rsid w:val="002C257D"/>
    <w:rsid w:val="002D08CC"/>
    <w:rsid w:val="002D0B5A"/>
    <w:rsid w:val="002D202C"/>
    <w:rsid w:val="002D4C49"/>
    <w:rsid w:val="002D5FAD"/>
    <w:rsid w:val="002D6F09"/>
    <w:rsid w:val="002F05B3"/>
    <w:rsid w:val="002F73F0"/>
    <w:rsid w:val="003006E1"/>
    <w:rsid w:val="00301B37"/>
    <w:rsid w:val="00302FF1"/>
    <w:rsid w:val="003033B7"/>
    <w:rsid w:val="00304239"/>
    <w:rsid w:val="00306956"/>
    <w:rsid w:val="00306FE5"/>
    <w:rsid w:val="00313672"/>
    <w:rsid w:val="00320CC3"/>
    <w:rsid w:val="00336B82"/>
    <w:rsid w:val="003446EF"/>
    <w:rsid w:val="003452C9"/>
    <w:rsid w:val="00347179"/>
    <w:rsid w:val="00350BFF"/>
    <w:rsid w:val="0035425A"/>
    <w:rsid w:val="00362C37"/>
    <w:rsid w:val="00370BC5"/>
    <w:rsid w:val="00375E80"/>
    <w:rsid w:val="00383CC9"/>
    <w:rsid w:val="00387A74"/>
    <w:rsid w:val="003911D4"/>
    <w:rsid w:val="00392F4C"/>
    <w:rsid w:val="0039464C"/>
    <w:rsid w:val="00394F1A"/>
    <w:rsid w:val="003A46CF"/>
    <w:rsid w:val="003A50FD"/>
    <w:rsid w:val="003B3DDD"/>
    <w:rsid w:val="003B522E"/>
    <w:rsid w:val="003B756C"/>
    <w:rsid w:val="003C3405"/>
    <w:rsid w:val="003C4FF6"/>
    <w:rsid w:val="003C607F"/>
    <w:rsid w:val="003D1287"/>
    <w:rsid w:val="003D1FFD"/>
    <w:rsid w:val="003D275B"/>
    <w:rsid w:val="003D6628"/>
    <w:rsid w:val="003D66F3"/>
    <w:rsid w:val="003E1467"/>
    <w:rsid w:val="003E148F"/>
    <w:rsid w:val="003E21F0"/>
    <w:rsid w:val="003E3083"/>
    <w:rsid w:val="003E3BBD"/>
    <w:rsid w:val="003E6C1A"/>
    <w:rsid w:val="003F368B"/>
    <w:rsid w:val="003F36F4"/>
    <w:rsid w:val="00400625"/>
    <w:rsid w:val="00401557"/>
    <w:rsid w:val="004016BF"/>
    <w:rsid w:val="00411745"/>
    <w:rsid w:val="00423352"/>
    <w:rsid w:val="00434B13"/>
    <w:rsid w:val="00435FF9"/>
    <w:rsid w:val="00446C31"/>
    <w:rsid w:val="00447218"/>
    <w:rsid w:val="00450D45"/>
    <w:rsid w:val="00455F27"/>
    <w:rsid w:val="00457317"/>
    <w:rsid w:val="004627F6"/>
    <w:rsid w:val="0046369F"/>
    <w:rsid w:val="004637C6"/>
    <w:rsid w:val="00465E74"/>
    <w:rsid w:val="00467045"/>
    <w:rsid w:val="00467895"/>
    <w:rsid w:val="00467DB3"/>
    <w:rsid w:val="004717A7"/>
    <w:rsid w:val="0047436F"/>
    <w:rsid w:val="00476631"/>
    <w:rsid w:val="0047731E"/>
    <w:rsid w:val="00480DED"/>
    <w:rsid w:val="00483DC3"/>
    <w:rsid w:val="00485938"/>
    <w:rsid w:val="004878F7"/>
    <w:rsid w:val="0049231F"/>
    <w:rsid w:val="0049497C"/>
    <w:rsid w:val="00495990"/>
    <w:rsid w:val="00497B4E"/>
    <w:rsid w:val="004A2005"/>
    <w:rsid w:val="004A243C"/>
    <w:rsid w:val="004A72A3"/>
    <w:rsid w:val="004B023D"/>
    <w:rsid w:val="004B36D8"/>
    <w:rsid w:val="004B39B6"/>
    <w:rsid w:val="004B4C93"/>
    <w:rsid w:val="004B66EB"/>
    <w:rsid w:val="004B7A87"/>
    <w:rsid w:val="004C1A48"/>
    <w:rsid w:val="004C209B"/>
    <w:rsid w:val="004C49C5"/>
    <w:rsid w:val="004D39AE"/>
    <w:rsid w:val="004D3C1B"/>
    <w:rsid w:val="004D5730"/>
    <w:rsid w:val="004E186C"/>
    <w:rsid w:val="004F3E48"/>
    <w:rsid w:val="004F5ABE"/>
    <w:rsid w:val="004F5EBE"/>
    <w:rsid w:val="004F7965"/>
    <w:rsid w:val="00501450"/>
    <w:rsid w:val="0050254E"/>
    <w:rsid w:val="005030D5"/>
    <w:rsid w:val="005129F7"/>
    <w:rsid w:val="0051396B"/>
    <w:rsid w:val="00522E6B"/>
    <w:rsid w:val="00525BFC"/>
    <w:rsid w:val="005267B5"/>
    <w:rsid w:val="005309E2"/>
    <w:rsid w:val="00534787"/>
    <w:rsid w:val="00540302"/>
    <w:rsid w:val="00541995"/>
    <w:rsid w:val="0054244D"/>
    <w:rsid w:val="005518B3"/>
    <w:rsid w:val="005557B7"/>
    <w:rsid w:val="005644B1"/>
    <w:rsid w:val="00576CA7"/>
    <w:rsid w:val="00582C49"/>
    <w:rsid w:val="00583BE9"/>
    <w:rsid w:val="00583D97"/>
    <w:rsid w:val="00585061"/>
    <w:rsid w:val="005858CA"/>
    <w:rsid w:val="00587DB6"/>
    <w:rsid w:val="005908A2"/>
    <w:rsid w:val="005934C8"/>
    <w:rsid w:val="0059496B"/>
    <w:rsid w:val="00595550"/>
    <w:rsid w:val="00597468"/>
    <w:rsid w:val="00597E1A"/>
    <w:rsid w:val="005A3154"/>
    <w:rsid w:val="005B52E9"/>
    <w:rsid w:val="005B643F"/>
    <w:rsid w:val="005C48F4"/>
    <w:rsid w:val="005D3507"/>
    <w:rsid w:val="005D3F8A"/>
    <w:rsid w:val="005D5564"/>
    <w:rsid w:val="005D6B31"/>
    <w:rsid w:val="005D6D85"/>
    <w:rsid w:val="005E058E"/>
    <w:rsid w:val="005E6595"/>
    <w:rsid w:val="006012FD"/>
    <w:rsid w:val="006034CB"/>
    <w:rsid w:val="0061241F"/>
    <w:rsid w:val="00613C0F"/>
    <w:rsid w:val="006177A3"/>
    <w:rsid w:val="00622C43"/>
    <w:rsid w:val="006233E3"/>
    <w:rsid w:val="006237F4"/>
    <w:rsid w:val="00627236"/>
    <w:rsid w:val="0063484D"/>
    <w:rsid w:val="00636F73"/>
    <w:rsid w:val="00642313"/>
    <w:rsid w:val="00643084"/>
    <w:rsid w:val="006453CA"/>
    <w:rsid w:val="006454EC"/>
    <w:rsid w:val="00646610"/>
    <w:rsid w:val="00651D25"/>
    <w:rsid w:val="006523FB"/>
    <w:rsid w:val="00654CD9"/>
    <w:rsid w:val="0065586C"/>
    <w:rsid w:val="00661DE3"/>
    <w:rsid w:val="00665AAF"/>
    <w:rsid w:val="0067080C"/>
    <w:rsid w:val="006809E7"/>
    <w:rsid w:val="00682349"/>
    <w:rsid w:val="006829BD"/>
    <w:rsid w:val="00682DD2"/>
    <w:rsid w:val="006850D7"/>
    <w:rsid w:val="00690161"/>
    <w:rsid w:val="0069122F"/>
    <w:rsid w:val="006A1BCB"/>
    <w:rsid w:val="006A1FD8"/>
    <w:rsid w:val="006A4A98"/>
    <w:rsid w:val="006B156E"/>
    <w:rsid w:val="006C425E"/>
    <w:rsid w:val="006D05B3"/>
    <w:rsid w:val="006D0B40"/>
    <w:rsid w:val="006D4565"/>
    <w:rsid w:val="006D5ECD"/>
    <w:rsid w:val="006D6AF4"/>
    <w:rsid w:val="006D6EE4"/>
    <w:rsid w:val="006D71CA"/>
    <w:rsid w:val="006E4427"/>
    <w:rsid w:val="006E4E8E"/>
    <w:rsid w:val="006F0F7A"/>
    <w:rsid w:val="006F15B5"/>
    <w:rsid w:val="006F197D"/>
    <w:rsid w:val="006F2064"/>
    <w:rsid w:val="0070074D"/>
    <w:rsid w:val="00703CB8"/>
    <w:rsid w:val="0070479F"/>
    <w:rsid w:val="00715313"/>
    <w:rsid w:val="0071543F"/>
    <w:rsid w:val="00723F2D"/>
    <w:rsid w:val="00724CD6"/>
    <w:rsid w:val="00731726"/>
    <w:rsid w:val="007317B8"/>
    <w:rsid w:val="00736CFA"/>
    <w:rsid w:val="00741D6B"/>
    <w:rsid w:val="00744763"/>
    <w:rsid w:val="00747AB6"/>
    <w:rsid w:val="00747D96"/>
    <w:rsid w:val="00750D8D"/>
    <w:rsid w:val="0075145F"/>
    <w:rsid w:val="00754248"/>
    <w:rsid w:val="00770878"/>
    <w:rsid w:val="0077302F"/>
    <w:rsid w:val="00773F11"/>
    <w:rsid w:val="00781EFA"/>
    <w:rsid w:val="00784420"/>
    <w:rsid w:val="00793ADB"/>
    <w:rsid w:val="00794979"/>
    <w:rsid w:val="007955A1"/>
    <w:rsid w:val="007A61FC"/>
    <w:rsid w:val="007B137E"/>
    <w:rsid w:val="007C059D"/>
    <w:rsid w:val="007C0D78"/>
    <w:rsid w:val="007C0FFC"/>
    <w:rsid w:val="007C2541"/>
    <w:rsid w:val="007C42CB"/>
    <w:rsid w:val="007C6332"/>
    <w:rsid w:val="007C6AF9"/>
    <w:rsid w:val="007D040A"/>
    <w:rsid w:val="007D4590"/>
    <w:rsid w:val="007E0FDC"/>
    <w:rsid w:val="007E63F0"/>
    <w:rsid w:val="007F0418"/>
    <w:rsid w:val="007F46D2"/>
    <w:rsid w:val="007F4DC8"/>
    <w:rsid w:val="007F5959"/>
    <w:rsid w:val="007F5B41"/>
    <w:rsid w:val="007F60FD"/>
    <w:rsid w:val="007F7BA4"/>
    <w:rsid w:val="0080027D"/>
    <w:rsid w:val="00800C2E"/>
    <w:rsid w:val="00801BB2"/>
    <w:rsid w:val="00805A53"/>
    <w:rsid w:val="0080670A"/>
    <w:rsid w:val="00807C64"/>
    <w:rsid w:val="008178F3"/>
    <w:rsid w:val="008212AB"/>
    <w:rsid w:val="00821B4C"/>
    <w:rsid w:val="00822C4E"/>
    <w:rsid w:val="00822EAE"/>
    <w:rsid w:val="008240ED"/>
    <w:rsid w:val="008251E5"/>
    <w:rsid w:val="00827E04"/>
    <w:rsid w:val="00830BA4"/>
    <w:rsid w:val="00833A13"/>
    <w:rsid w:val="008349FF"/>
    <w:rsid w:val="00842878"/>
    <w:rsid w:val="00845965"/>
    <w:rsid w:val="00850307"/>
    <w:rsid w:val="00850BB8"/>
    <w:rsid w:val="00850C6F"/>
    <w:rsid w:val="00852C8A"/>
    <w:rsid w:val="0087321F"/>
    <w:rsid w:val="00877E03"/>
    <w:rsid w:val="00881686"/>
    <w:rsid w:val="008829E6"/>
    <w:rsid w:val="008844F2"/>
    <w:rsid w:val="00885A50"/>
    <w:rsid w:val="00886076"/>
    <w:rsid w:val="00890D42"/>
    <w:rsid w:val="00891983"/>
    <w:rsid w:val="0089342B"/>
    <w:rsid w:val="00895B10"/>
    <w:rsid w:val="00896D47"/>
    <w:rsid w:val="00896DB9"/>
    <w:rsid w:val="008A2E44"/>
    <w:rsid w:val="008A4126"/>
    <w:rsid w:val="008A49F0"/>
    <w:rsid w:val="008B037C"/>
    <w:rsid w:val="008B4033"/>
    <w:rsid w:val="008B7FF6"/>
    <w:rsid w:val="008C07E3"/>
    <w:rsid w:val="008C16DF"/>
    <w:rsid w:val="008C60A3"/>
    <w:rsid w:val="008D6E29"/>
    <w:rsid w:val="008E332B"/>
    <w:rsid w:val="008E6B41"/>
    <w:rsid w:val="008E7109"/>
    <w:rsid w:val="008E7F4F"/>
    <w:rsid w:val="008F5158"/>
    <w:rsid w:val="008F5AD9"/>
    <w:rsid w:val="00905436"/>
    <w:rsid w:val="00906ED4"/>
    <w:rsid w:val="00916B45"/>
    <w:rsid w:val="00916B53"/>
    <w:rsid w:val="00917C7C"/>
    <w:rsid w:val="00921469"/>
    <w:rsid w:val="009216CC"/>
    <w:rsid w:val="009264F1"/>
    <w:rsid w:val="009309AC"/>
    <w:rsid w:val="009333CA"/>
    <w:rsid w:val="0093546E"/>
    <w:rsid w:val="009358C6"/>
    <w:rsid w:val="009373B1"/>
    <w:rsid w:val="00937C92"/>
    <w:rsid w:val="009414D4"/>
    <w:rsid w:val="0095142C"/>
    <w:rsid w:val="00954B45"/>
    <w:rsid w:val="00957294"/>
    <w:rsid w:val="00960A99"/>
    <w:rsid w:val="0096213A"/>
    <w:rsid w:val="0096654D"/>
    <w:rsid w:val="00966726"/>
    <w:rsid w:val="00966A2F"/>
    <w:rsid w:val="00970998"/>
    <w:rsid w:val="00972385"/>
    <w:rsid w:val="0097365A"/>
    <w:rsid w:val="00974577"/>
    <w:rsid w:val="00974717"/>
    <w:rsid w:val="009755F8"/>
    <w:rsid w:val="00975680"/>
    <w:rsid w:val="00975ED7"/>
    <w:rsid w:val="009813F7"/>
    <w:rsid w:val="009826EA"/>
    <w:rsid w:val="009830E7"/>
    <w:rsid w:val="0098336F"/>
    <w:rsid w:val="00983371"/>
    <w:rsid w:val="00986838"/>
    <w:rsid w:val="00990B43"/>
    <w:rsid w:val="00992DA8"/>
    <w:rsid w:val="00994FE6"/>
    <w:rsid w:val="0099725C"/>
    <w:rsid w:val="00997430"/>
    <w:rsid w:val="00997F3D"/>
    <w:rsid w:val="009A0D08"/>
    <w:rsid w:val="009B22C5"/>
    <w:rsid w:val="009B34BA"/>
    <w:rsid w:val="009B4DFF"/>
    <w:rsid w:val="009B656F"/>
    <w:rsid w:val="009C4C64"/>
    <w:rsid w:val="009C6E5A"/>
    <w:rsid w:val="009D568E"/>
    <w:rsid w:val="009D5E45"/>
    <w:rsid w:val="009D6143"/>
    <w:rsid w:val="009D6341"/>
    <w:rsid w:val="009D6626"/>
    <w:rsid w:val="009D6C69"/>
    <w:rsid w:val="009E1334"/>
    <w:rsid w:val="009E4AE9"/>
    <w:rsid w:val="009E7027"/>
    <w:rsid w:val="009E753F"/>
    <w:rsid w:val="009E7C99"/>
    <w:rsid w:val="009F17EE"/>
    <w:rsid w:val="009F4B88"/>
    <w:rsid w:val="009F52E9"/>
    <w:rsid w:val="009F6AD3"/>
    <w:rsid w:val="009F6B38"/>
    <w:rsid w:val="009F7238"/>
    <w:rsid w:val="00A0106F"/>
    <w:rsid w:val="00A02B01"/>
    <w:rsid w:val="00A04411"/>
    <w:rsid w:val="00A04E23"/>
    <w:rsid w:val="00A054E9"/>
    <w:rsid w:val="00A058D3"/>
    <w:rsid w:val="00A115D2"/>
    <w:rsid w:val="00A15422"/>
    <w:rsid w:val="00A15A2C"/>
    <w:rsid w:val="00A16C42"/>
    <w:rsid w:val="00A21D97"/>
    <w:rsid w:val="00A237A3"/>
    <w:rsid w:val="00A23A37"/>
    <w:rsid w:val="00A23C60"/>
    <w:rsid w:val="00A33301"/>
    <w:rsid w:val="00A366D8"/>
    <w:rsid w:val="00A40FDE"/>
    <w:rsid w:val="00A412D7"/>
    <w:rsid w:val="00A4731B"/>
    <w:rsid w:val="00A534DD"/>
    <w:rsid w:val="00A57E0B"/>
    <w:rsid w:val="00A6338B"/>
    <w:rsid w:val="00A65E2F"/>
    <w:rsid w:val="00A66BA5"/>
    <w:rsid w:val="00A66EB1"/>
    <w:rsid w:val="00A67D3C"/>
    <w:rsid w:val="00A75ABC"/>
    <w:rsid w:val="00A77FEE"/>
    <w:rsid w:val="00A82218"/>
    <w:rsid w:val="00A82861"/>
    <w:rsid w:val="00A83B3C"/>
    <w:rsid w:val="00A855DE"/>
    <w:rsid w:val="00A90CC7"/>
    <w:rsid w:val="00AA1319"/>
    <w:rsid w:val="00AA14FA"/>
    <w:rsid w:val="00AB22B9"/>
    <w:rsid w:val="00AB24D6"/>
    <w:rsid w:val="00AB5836"/>
    <w:rsid w:val="00AB6E1F"/>
    <w:rsid w:val="00AB7180"/>
    <w:rsid w:val="00AB752C"/>
    <w:rsid w:val="00AC7223"/>
    <w:rsid w:val="00AC747E"/>
    <w:rsid w:val="00AD0293"/>
    <w:rsid w:val="00AD0B73"/>
    <w:rsid w:val="00AD3DEB"/>
    <w:rsid w:val="00AD5DB5"/>
    <w:rsid w:val="00AE00D4"/>
    <w:rsid w:val="00AE1E54"/>
    <w:rsid w:val="00AE3793"/>
    <w:rsid w:val="00AF37DE"/>
    <w:rsid w:val="00B00E5F"/>
    <w:rsid w:val="00B01191"/>
    <w:rsid w:val="00B01F62"/>
    <w:rsid w:val="00B02DF0"/>
    <w:rsid w:val="00B10229"/>
    <w:rsid w:val="00B1031C"/>
    <w:rsid w:val="00B119B6"/>
    <w:rsid w:val="00B124B8"/>
    <w:rsid w:val="00B13C6F"/>
    <w:rsid w:val="00B15793"/>
    <w:rsid w:val="00B21ACE"/>
    <w:rsid w:val="00B226D6"/>
    <w:rsid w:val="00B247C8"/>
    <w:rsid w:val="00B30DD0"/>
    <w:rsid w:val="00B32C2F"/>
    <w:rsid w:val="00B33A1D"/>
    <w:rsid w:val="00B33E1C"/>
    <w:rsid w:val="00B344A2"/>
    <w:rsid w:val="00B37DFA"/>
    <w:rsid w:val="00B438FF"/>
    <w:rsid w:val="00B46343"/>
    <w:rsid w:val="00B50168"/>
    <w:rsid w:val="00B524DF"/>
    <w:rsid w:val="00B61125"/>
    <w:rsid w:val="00B6181C"/>
    <w:rsid w:val="00B648F8"/>
    <w:rsid w:val="00B65475"/>
    <w:rsid w:val="00B864A2"/>
    <w:rsid w:val="00BA0984"/>
    <w:rsid w:val="00BA0D97"/>
    <w:rsid w:val="00BA256D"/>
    <w:rsid w:val="00BA401F"/>
    <w:rsid w:val="00BA4EA2"/>
    <w:rsid w:val="00BB508B"/>
    <w:rsid w:val="00BB58F7"/>
    <w:rsid w:val="00BB75DA"/>
    <w:rsid w:val="00BC215D"/>
    <w:rsid w:val="00BC238A"/>
    <w:rsid w:val="00BC4A7A"/>
    <w:rsid w:val="00BC5F66"/>
    <w:rsid w:val="00BC6679"/>
    <w:rsid w:val="00BD0782"/>
    <w:rsid w:val="00BE1055"/>
    <w:rsid w:val="00BE1DBF"/>
    <w:rsid w:val="00BE578D"/>
    <w:rsid w:val="00BF1B75"/>
    <w:rsid w:val="00BF4A79"/>
    <w:rsid w:val="00C01BF3"/>
    <w:rsid w:val="00C06B4D"/>
    <w:rsid w:val="00C07B69"/>
    <w:rsid w:val="00C17E75"/>
    <w:rsid w:val="00C17FC5"/>
    <w:rsid w:val="00C2005E"/>
    <w:rsid w:val="00C22029"/>
    <w:rsid w:val="00C22D09"/>
    <w:rsid w:val="00C26A26"/>
    <w:rsid w:val="00C3176F"/>
    <w:rsid w:val="00C3505C"/>
    <w:rsid w:val="00C4596C"/>
    <w:rsid w:val="00C5343D"/>
    <w:rsid w:val="00C54362"/>
    <w:rsid w:val="00C54498"/>
    <w:rsid w:val="00C572F0"/>
    <w:rsid w:val="00C606A2"/>
    <w:rsid w:val="00C62363"/>
    <w:rsid w:val="00C662DA"/>
    <w:rsid w:val="00C7225A"/>
    <w:rsid w:val="00C75394"/>
    <w:rsid w:val="00C851AD"/>
    <w:rsid w:val="00C86DEF"/>
    <w:rsid w:val="00C964AE"/>
    <w:rsid w:val="00C96CD7"/>
    <w:rsid w:val="00CA1CCB"/>
    <w:rsid w:val="00CA530A"/>
    <w:rsid w:val="00CA7E64"/>
    <w:rsid w:val="00CB29F1"/>
    <w:rsid w:val="00CB2F16"/>
    <w:rsid w:val="00CB38D1"/>
    <w:rsid w:val="00CB7EA3"/>
    <w:rsid w:val="00CC01BD"/>
    <w:rsid w:val="00CC12D3"/>
    <w:rsid w:val="00CC1DB1"/>
    <w:rsid w:val="00CC3479"/>
    <w:rsid w:val="00CC6F98"/>
    <w:rsid w:val="00CD635C"/>
    <w:rsid w:val="00CD7708"/>
    <w:rsid w:val="00CE3BC0"/>
    <w:rsid w:val="00CF4C18"/>
    <w:rsid w:val="00CF4D45"/>
    <w:rsid w:val="00CF509C"/>
    <w:rsid w:val="00D038B3"/>
    <w:rsid w:val="00D03F83"/>
    <w:rsid w:val="00D07B74"/>
    <w:rsid w:val="00D20AC2"/>
    <w:rsid w:val="00D24381"/>
    <w:rsid w:val="00D245E7"/>
    <w:rsid w:val="00D25A71"/>
    <w:rsid w:val="00D40C40"/>
    <w:rsid w:val="00D445AE"/>
    <w:rsid w:val="00D53611"/>
    <w:rsid w:val="00D5630F"/>
    <w:rsid w:val="00D56E46"/>
    <w:rsid w:val="00D60078"/>
    <w:rsid w:val="00D64979"/>
    <w:rsid w:val="00D64E3C"/>
    <w:rsid w:val="00D6614D"/>
    <w:rsid w:val="00D66FDF"/>
    <w:rsid w:val="00D70323"/>
    <w:rsid w:val="00D7096B"/>
    <w:rsid w:val="00D73933"/>
    <w:rsid w:val="00D804D5"/>
    <w:rsid w:val="00D82319"/>
    <w:rsid w:val="00D83D97"/>
    <w:rsid w:val="00D85011"/>
    <w:rsid w:val="00D85DBF"/>
    <w:rsid w:val="00D87443"/>
    <w:rsid w:val="00D91DFB"/>
    <w:rsid w:val="00D94E66"/>
    <w:rsid w:val="00D9508E"/>
    <w:rsid w:val="00D9535A"/>
    <w:rsid w:val="00D9656F"/>
    <w:rsid w:val="00DA188F"/>
    <w:rsid w:val="00DA2ED4"/>
    <w:rsid w:val="00DA333E"/>
    <w:rsid w:val="00DA5FC6"/>
    <w:rsid w:val="00DB3D0F"/>
    <w:rsid w:val="00DB64B5"/>
    <w:rsid w:val="00DB72DB"/>
    <w:rsid w:val="00DC2246"/>
    <w:rsid w:val="00DC3AA3"/>
    <w:rsid w:val="00DC3F16"/>
    <w:rsid w:val="00DC559D"/>
    <w:rsid w:val="00DC6CCC"/>
    <w:rsid w:val="00DD18A4"/>
    <w:rsid w:val="00DD3893"/>
    <w:rsid w:val="00DD5675"/>
    <w:rsid w:val="00DE2D09"/>
    <w:rsid w:val="00DF0855"/>
    <w:rsid w:val="00DF22A5"/>
    <w:rsid w:val="00DF4164"/>
    <w:rsid w:val="00DF4234"/>
    <w:rsid w:val="00DF4297"/>
    <w:rsid w:val="00E12F7B"/>
    <w:rsid w:val="00E133B8"/>
    <w:rsid w:val="00E16115"/>
    <w:rsid w:val="00E16281"/>
    <w:rsid w:val="00E25742"/>
    <w:rsid w:val="00E30857"/>
    <w:rsid w:val="00E30A97"/>
    <w:rsid w:val="00E42FBF"/>
    <w:rsid w:val="00E4315C"/>
    <w:rsid w:val="00E44D6C"/>
    <w:rsid w:val="00E476CF"/>
    <w:rsid w:val="00E5192D"/>
    <w:rsid w:val="00E752C9"/>
    <w:rsid w:val="00E759C3"/>
    <w:rsid w:val="00E81F7D"/>
    <w:rsid w:val="00E86E0D"/>
    <w:rsid w:val="00E91380"/>
    <w:rsid w:val="00E91F89"/>
    <w:rsid w:val="00E9209A"/>
    <w:rsid w:val="00E94C6D"/>
    <w:rsid w:val="00E9532F"/>
    <w:rsid w:val="00E960B0"/>
    <w:rsid w:val="00E974F4"/>
    <w:rsid w:val="00EA310D"/>
    <w:rsid w:val="00EA45A7"/>
    <w:rsid w:val="00EB2BB4"/>
    <w:rsid w:val="00EB5969"/>
    <w:rsid w:val="00EB6993"/>
    <w:rsid w:val="00EC1741"/>
    <w:rsid w:val="00ED2453"/>
    <w:rsid w:val="00ED24D7"/>
    <w:rsid w:val="00ED2DAC"/>
    <w:rsid w:val="00ED62DC"/>
    <w:rsid w:val="00ED7155"/>
    <w:rsid w:val="00EE1CC9"/>
    <w:rsid w:val="00EE497F"/>
    <w:rsid w:val="00EF0666"/>
    <w:rsid w:val="00EF107E"/>
    <w:rsid w:val="00EF2580"/>
    <w:rsid w:val="00EF2EF7"/>
    <w:rsid w:val="00EF483F"/>
    <w:rsid w:val="00EF52B1"/>
    <w:rsid w:val="00F04797"/>
    <w:rsid w:val="00F05D62"/>
    <w:rsid w:val="00F15E9D"/>
    <w:rsid w:val="00F307A3"/>
    <w:rsid w:val="00F356B8"/>
    <w:rsid w:val="00F372A0"/>
    <w:rsid w:val="00F3747D"/>
    <w:rsid w:val="00F404C2"/>
    <w:rsid w:val="00F41312"/>
    <w:rsid w:val="00F46506"/>
    <w:rsid w:val="00F505C1"/>
    <w:rsid w:val="00F51D1A"/>
    <w:rsid w:val="00F51E86"/>
    <w:rsid w:val="00F528C8"/>
    <w:rsid w:val="00F53666"/>
    <w:rsid w:val="00F55874"/>
    <w:rsid w:val="00F6359C"/>
    <w:rsid w:val="00F6717C"/>
    <w:rsid w:val="00F724EF"/>
    <w:rsid w:val="00F72E6B"/>
    <w:rsid w:val="00F768EB"/>
    <w:rsid w:val="00F81A5F"/>
    <w:rsid w:val="00F83F41"/>
    <w:rsid w:val="00F90D47"/>
    <w:rsid w:val="00F9238C"/>
    <w:rsid w:val="00F95C4E"/>
    <w:rsid w:val="00F97C71"/>
    <w:rsid w:val="00FA0090"/>
    <w:rsid w:val="00FA13E4"/>
    <w:rsid w:val="00FA4381"/>
    <w:rsid w:val="00FA5CA8"/>
    <w:rsid w:val="00FB0805"/>
    <w:rsid w:val="00FB1947"/>
    <w:rsid w:val="00FB4779"/>
    <w:rsid w:val="00FB7542"/>
    <w:rsid w:val="00FC015F"/>
    <w:rsid w:val="00FC6B27"/>
    <w:rsid w:val="00FC7266"/>
    <w:rsid w:val="00FC77A9"/>
    <w:rsid w:val="00FD62B9"/>
    <w:rsid w:val="00FD6FBE"/>
    <w:rsid w:val="00FE02FD"/>
    <w:rsid w:val="00FE2DC6"/>
    <w:rsid w:val="00FE42BF"/>
    <w:rsid w:val="00FE58C5"/>
    <w:rsid w:val="00FF0A7D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DE4"/>
    <w:pPr>
      <w:ind w:left="720"/>
      <w:contextualSpacing/>
    </w:pPr>
  </w:style>
  <w:style w:type="table" w:styleId="Tabela-Siatka">
    <w:name w:val="Table Grid"/>
    <w:basedOn w:val="Standardowy"/>
    <w:uiPriority w:val="59"/>
    <w:rsid w:val="00CC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72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DE4"/>
    <w:pPr>
      <w:ind w:left="720"/>
      <w:contextualSpacing/>
    </w:pPr>
  </w:style>
  <w:style w:type="table" w:styleId="Tabela-Siatka">
    <w:name w:val="Table Grid"/>
    <w:basedOn w:val="Standardowy"/>
    <w:uiPriority w:val="59"/>
    <w:rsid w:val="00CC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72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3481</Words>
  <Characters>20891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Acer</cp:lastModifiedBy>
  <cp:revision>3</cp:revision>
  <cp:lastPrinted>2015-02-10T08:52:00Z</cp:lastPrinted>
  <dcterms:created xsi:type="dcterms:W3CDTF">2015-02-10T08:54:00Z</dcterms:created>
  <dcterms:modified xsi:type="dcterms:W3CDTF">2015-02-17T14:29:00Z</dcterms:modified>
</cp:coreProperties>
</file>